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5d40" w14:textId="6575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"Міндетті әлеуметтік сақтандыру және зейнетақымен қамсыздандыру саласындағы мемлекеттік монополия субъектіcі іске асыратын көрсетілетін қызметтерге бағаларды бекіту туралы" Қазақстан Республикасы Денсаулық сақтау және әлеуметтік даму министрінің 2015 жылғы 17 сәуірдегі № 235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2016 жылғы 29 қаңтардағы № 67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«Міндетті әлеуметтік сақтандыру және зейнетақымен қамсыздандыру саласындағы мемлекеттік монополия субъектіcі іске асыратын көрсетілетін қызметтерге бағаларды бекіту туралы» Қазақстан Республикасы Денсаулық сақтау және әлеуметтік даму министрінің 2015 жылғы 17 сәуірдегі № 235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11073 болып тіркелген, 2015 жылғы 12 маусымдағы «Әділет» Қазақстан Республикасының ақпараттық-құқықтық жүйесінде жарияланған)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Мемлекеттік сатып алу және активтер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қол қойылған күннен бастап бір апталық мерзімде оның көшірмесін Қазақстан Республикасы Әділет министрлігіне және «Әділет» ақпараттық-құқықтық жүйесіне, сондай-ақ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Денсаулық сақтау және әлеуметтік даму министрлігінің интернет-ресурсында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2016 жылғы 1 наурыздан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даму министрі                          Т. Дүйсенова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Досаев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5 ақпан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