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0c97" w14:textId="c0c0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министрлігінің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15 сәуірдегі № 288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1) «Әлеуметтік аударымдар төлеушінің Зейнетақы төлеу жөніндегі мемлекеттік орталықтан әлеуметтік аударымдардың Мемлекеттік әлеуметтік сақтандыру қорына аударылған сомалары туралы ақпаратты сұрау және алу ережесін бекіту туралы» Қазақстан Республикасы Еңбек және халықты әлеуметтік қорғау министрінің 2004 жылғы 30 шілдедегі № 169-ө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3004 болып тіркелген, «Әділет» ақпараттық-құқықтық жүйесінде 2013 жылғы 5 шілдеде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2010 жылғы 10 қыркүйектегі № 312-ө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6538 болып тіркелген, 2011 жылғы 14 қаңтарда № 9-10 (26412)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Әлеуметтік қамсыздандыру және әлеуметтік сақтандыру департаменті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бұйрыққа қол қойылған күннен бастап бір апталық мерзімде оның көшірмесін Қазақстан Республикасы Әділет министрлігіне, мерзімді баспа басылымдарына және «Әділет» ақпараттық-құқықтық жүйесіне жолдауды;</w:t>
      </w:r>
      <w:r>
        <w:br/>
      </w:r>
      <w:r>
        <w:rPr>
          <w:rFonts w:ascii="Times New Roman"/>
          <w:b w:val="false"/>
          <w:i w:val="false"/>
          <w:color w:val="000000"/>
          <w:sz w:val="28"/>
        </w:rPr>
        <w:t>
</w:t>
      </w:r>
      <w:r>
        <w:rPr>
          <w:rFonts w:ascii="Times New Roman"/>
          <w:b w:val="false"/>
          <w:i w:val="false"/>
          <w:color w:val="000000"/>
          <w:sz w:val="28"/>
        </w:rPr>
        <w:t xml:space="preserve">
      2) қол қойылған күнінен бастап бес жұмыс күні ішінде осы бұйрықтың көшірмесін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мемлекеттік және орыс тілдерінде бір данада баспа және электрондық түрде жіберуді; </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ресми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