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c44e" w14:textId="474c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және сыбайлас жемқолыққа қарсы іс-қимыл агенттігінің аумақтық департаменттері туралы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13 қазандағы № 10 бұйрығы. Күші жойылды - Қазақстан Республикасының Мемлекеттік қызмет істері агенттігі төрағасының 2019 жылғы 25 шілдедегі № 136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25.07.2019 </w:t>
      </w:r>
      <w:r>
        <w:rPr>
          <w:rFonts w:ascii="Times New Roman"/>
          <w:b w:val="false"/>
          <w:i w:val="false"/>
          <w:color w:val="ff0000"/>
          <w:sz w:val="28"/>
        </w:rPr>
        <w:t>№ 136</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 Президентінің 2016 жылғы 5 қазандағы № 349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 істері және сыбайлас жемқорлыққа қарсы іс-қимыл агенттігі туралы ереженің 22-тармағының 12)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Мыналар:</w:t>
      </w:r>
    </w:p>
    <w:bookmarkEnd w:id="0"/>
    <w:bookmarkStart w:name="z2" w:id="1"/>
    <w:p>
      <w:pPr>
        <w:spacing w:after="0"/>
        <w:ind w:left="0"/>
        <w:jc w:val="both"/>
      </w:pPr>
      <w:r>
        <w:rPr>
          <w:rFonts w:ascii="Times New Roman"/>
          <w:b w:val="false"/>
          <w:i w:val="false"/>
          <w:color w:val="000000"/>
          <w:sz w:val="28"/>
        </w:rPr>
        <w:t xml:space="preserve">
      1) Қазақстан Республикасы Мемлекеттік қызмет істері және сыбайлас жемқорлыққа қарсы іс-қимыл агенттігінің Ақмола облысы бойынша департаменті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1"/>
    <w:bookmarkStart w:name="z3" w:id="2"/>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агенттігінің Ақтөбе облысы бойынша департаменті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3) Қазақстан Республикасы Мемлекеттік қызмет істері және сыбайлас жемқорлыққа қарсы іс-қимыл агенттігінің Алматы облысы бойынша департаменті туралы ереже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w:t>
      </w:r>
    </w:p>
    <w:bookmarkEnd w:id="3"/>
    <w:bookmarkStart w:name="z5" w:id="4"/>
    <w:p>
      <w:pPr>
        <w:spacing w:after="0"/>
        <w:ind w:left="0"/>
        <w:jc w:val="both"/>
      </w:pPr>
      <w:r>
        <w:rPr>
          <w:rFonts w:ascii="Times New Roman"/>
          <w:b w:val="false"/>
          <w:i w:val="false"/>
          <w:color w:val="000000"/>
          <w:sz w:val="28"/>
        </w:rPr>
        <w:t xml:space="preserve">
      4) Қазақстан Республикасы Мемлекеттік қызмет істері және сыбайлас жемқорлыққа қарсы іс-қимыл агенттігінің Атырау облысы бойынша департаменті туралы ереже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5) Қазақстан Республикасы Мемлекеттік қызмет істері және сыбайлас жемқорлыққа қарсы іс-қимыл агенттігінің Шығыс Қазақстан облысы бойынша департаменті туралы ереже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6) Қазақстан Республикасы Мемлекеттік қызмет істері және сыбайлас жемқорлыққа қарсы іс-қимыл агенттігінің Жамбыл облысы бойынша департаменті туралы ереже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7) Қазақстан Республикасы Мемлекеттік қызмет істері және сыбайлас жемқорлыққа қарсы іс-қимыл агенттігінің Батыс Қазақстан облысы бойынша департаменті туралы ереже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8) Қазақстан Республикасы Мемлекеттік қызмет істері және сыбайлас жемқорлыққа қарсы іс-қимыл агенттігінің Қарағанды облысы бойынша департаменті туралы ереже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9) Қазақстан Республикасы Мемлекеттік қызмет істері және сыбайлас жемқорлыққа қарсы іс-қимыл агенттігінің Қостанай облысы бойынша департаменті туралы ереже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10) Қазақстан Республикасы Мемлекеттік қызмет істері және сыбайлас жемқорлыққа қарсы іс-қимыл агенттігінің Қызылорда облысы бойынша департаменті туралы ереже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11) Қазақстан Республикасы Мемлекеттік қызмет істері және сыбайлас жемқорлыққа қарсы іс-қимыл агенттігінің Маңғыстау облысы бойынша департаменті туралы ереже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12) Қазақстан Республикасы Мемлекеттік қызмет істері және сыбайлас жемқорлыққа қарсы іс-қимыл агенттігінің Павлодар облысы бойынша департаменті туралы ереже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13) Қазақстан Республикасы Мемлекеттік қызмет істері және сыбайлас жемқорлыққа қарсы іс-қимыл агенттігінің Солтүстік Қазақстан облысы бойынша департаменті туралы ереже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14) Қазақстан Республикасы Мемлекеттік қызмет істері және сыбайлас жемқорлыққа қарсы іс-қимыл агенттігінің Түркістан облысы бойынша департаменті туралы ереже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15) Қазақстан Республикасы Мемлекеттік қызмет істері және сыбайлас жемқорлыққа қарсы іс-қимыл агенттігінің Астана қаласы бойынша департаменті туралы ереже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16) Қазақстан Республикасы Мемлекеттік қызмет істері және сыбайлас жемқорлыққа қарсы іс-қимыл агенттігінің Алматы қаласы бойынша департаменті туралы ереже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бекітілсін;</w:t>
      </w:r>
    </w:p>
    <w:bookmarkEnd w:id="16"/>
    <w:p>
      <w:pPr>
        <w:spacing w:after="0"/>
        <w:ind w:left="0"/>
        <w:jc w:val="both"/>
      </w:pPr>
      <w:r>
        <w:rPr>
          <w:rFonts w:ascii="Times New Roman"/>
          <w:b w:val="false"/>
          <w:i w:val="false"/>
          <w:color w:val="000000"/>
          <w:sz w:val="28"/>
        </w:rPr>
        <w:t xml:space="preserve">
      17) Қазақстан Республикасы Мемлекеттік қызмет істері және сыбайлас жемқорлыққа қарсы іс-қимыл агенттігінің Шымкент қаласы бойынша департаменті туралы ереже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Мемлекеттік қызмет істері және сыбайлас жемқорлыққа қарсы іс-қимыл агенттігі төрағасының 05.04.2017 </w:t>
      </w:r>
      <w:r>
        <w:rPr>
          <w:rFonts w:ascii="Times New Roman"/>
          <w:b w:val="false"/>
          <w:i w:val="false"/>
          <w:color w:val="00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(бұдан әрі – Агенттік) Заң департаменті заңнамада белгіленген тәртіппен:</w:t>
      </w:r>
    </w:p>
    <w:bookmarkEnd w:id="17"/>
    <w:bookmarkStart w:name="z20" w:id="18"/>
    <w:p>
      <w:pPr>
        <w:spacing w:after="0"/>
        <w:ind w:left="0"/>
        <w:jc w:val="both"/>
      </w:pPr>
      <w:r>
        <w:rPr>
          <w:rFonts w:ascii="Times New Roman"/>
          <w:b w:val="false"/>
          <w:i w:val="false"/>
          <w:color w:val="000000"/>
          <w:sz w:val="28"/>
        </w:rPr>
        <w:t>
      осы бұйрыққа қол қойылғаннан кейін күнтізбелік он күн ішінде оны "Әділет" ақпараттық-құқықтық жүйесінде және Қазақстан Республикасының нормативтік құқықтық актілерінің Эталондық банкіне ресми жариялауға жіберуді;</w:t>
      </w:r>
    </w:p>
    <w:bookmarkEnd w:id="18"/>
    <w:bookmarkStart w:name="z21" w:id="19"/>
    <w:p>
      <w:pPr>
        <w:spacing w:after="0"/>
        <w:ind w:left="0"/>
        <w:jc w:val="both"/>
      </w:pPr>
      <w:r>
        <w:rPr>
          <w:rFonts w:ascii="Times New Roman"/>
          <w:b w:val="false"/>
          <w:i w:val="false"/>
          <w:color w:val="000000"/>
          <w:sz w:val="28"/>
        </w:rPr>
        <w:t>
      осы бұйрықты Агенттіктің ресми интернет-ресурсында орналастыруды қамтамасыз етсін.</w:t>
      </w:r>
    </w:p>
    <w:bookmarkEnd w:id="19"/>
    <w:bookmarkStart w:name="z22" w:id="20"/>
    <w:p>
      <w:pPr>
        <w:spacing w:after="0"/>
        <w:ind w:left="0"/>
        <w:jc w:val="both"/>
      </w:pPr>
      <w:r>
        <w:rPr>
          <w:rFonts w:ascii="Times New Roman"/>
          <w:b w:val="false"/>
          <w:i w:val="false"/>
          <w:color w:val="000000"/>
          <w:sz w:val="28"/>
        </w:rPr>
        <w:t>
      4. Агенттіктің аумақтық органдарының басшылары осы бұйрықтан туындайтын тиісті шараларды қабылдасын.</w:t>
      </w:r>
    </w:p>
    <w:bookmarkEnd w:id="20"/>
    <w:bookmarkStart w:name="z23" w:id="21"/>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1"/>
    <w:bookmarkStart w:name="z24" w:id="22"/>
    <w:p>
      <w:pPr>
        <w:spacing w:after="0"/>
        <w:ind w:left="0"/>
        <w:jc w:val="both"/>
      </w:pPr>
      <w:r>
        <w:rPr>
          <w:rFonts w:ascii="Times New Roman"/>
          <w:b w:val="false"/>
          <w:i w:val="false"/>
          <w:color w:val="000000"/>
          <w:sz w:val="28"/>
        </w:rPr>
        <w:t>
      6. Осы бұйрық қол қойылған күннен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1366"/>
        <w:gridCol w:w="1392"/>
        <w:gridCol w:w="4771"/>
        <w:gridCol w:w="4771"/>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істері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сыбайлас жемқорлыққа</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іс-қимыл агенттігінің</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Қожамжаров</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5" w:id="2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1-қосымша</w:t>
            </w:r>
          </w:p>
          <w:bookmarkEnd w:id="23"/>
        </w:tc>
      </w:tr>
    </w:tbl>
    <w:bookmarkStart w:name="z26" w:id="24"/>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Ақмола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4"/>
    <w:bookmarkStart w:name="z29" w:id="25"/>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Ақмола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25"/>
    <w:bookmarkStart w:name="z30" w:id="2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cондай-ақ осы Ережеге сәйкес жүзеге асырады.</w:t>
      </w:r>
    </w:p>
    <w:bookmarkEnd w:id="26"/>
    <w:bookmarkStart w:name="z31" w:id="27"/>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7"/>
    <w:bookmarkStart w:name="z32" w:id="2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8"/>
    <w:bookmarkStart w:name="z33" w:id="29"/>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29"/>
    <w:bookmarkStart w:name="z34" w:id="3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30"/>
    <w:bookmarkStart w:name="z35" w:id="31"/>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31"/>
    <w:bookmarkStart w:name="z36" w:id="32"/>
    <w:p>
      <w:pPr>
        <w:spacing w:after="0"/>
        <w:ind w:left="0"/>
        <w:jc w:val="both"/>
      </w:pPr>
      <w:r>
        <w:rPr>
          <w:rFonts w:ascii="Times New Roman"/>
          <w:b w:val="false"/>
          <w:i w:val="false"/>
          <w:color w:val="000000"/>
          <w:sz w:val="28"/>
        </w:rPr>
        <w:t>
      8. Департаменттің заңды мекенжайы: 020000, Ақмола облысы, Көкшетау қаласы, Абай көшесі, 87.</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05.04.2017 </w:t>
      </w:r>
      <w:r>
        <w:rPr>
          <w:rFonts w:ascii="Times New Roman"/>
          <w:b w:val="false"/>
          <w:i w:val="false"/>
          <w:color w:val="00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Ақмола облысы бойынша департаменті" республикалық мемлекеттік мекемесі.</w:t>
      </w:r>
    </w:p>
    <w:bookmarkEnd w:id="33"/>
    <w:bookmarkStart w:name="z38" w:id="3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4"/>
    <w:bookmarkStart w:name="z39" w:id="3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5"/>
    <w:bookmarkStart w:name="z40" w:id="36"/>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36"/>
    <w:bookmarkStart w:name="z41" w:id="3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7"/>
    <w:bookmarkStart w:name="z42" w:id="3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38"/>
    <w:bookmarkStart w:name="z43" w:id="39"/>
    <w:p>
      <w:pPr>
        <w:spacing w:after="0"/>
        <w:ind w:left="0"/>
        <w:jc w:val="both"/>
      </w:pPr>
      <w:r>
        <w:rPr>
          <w:rFonts w:ascii="Times New Roman"/>
          <w:b w:val="false"/>
          <w:i w:val="false"/>
          <w:color w:val="000000"/>
          <w:sz w:val="28"/>
        </w:rPr>
        <w:t>
      13. Міндеттері:</w:t>
      </w:r>
    </w:p>
    <w:bookmarkEnd w:id="39"/>
    <w:bookmarkStart w:name="z44" w:id="40"/>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40"/>
    <w:bookmarkStart w:name="z45" w:id="41"/>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41"/>
    <w:bookmarkStart w:name="z46" w:id="42"/>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42"/>
    <w:bookmarkStart w:name="z47" w:id="43"/>
    <w:p>
      <w:pPr>
        <w:spacing w:after="0"/>
        <w:ind w:left="0"/>
        <w:jc w:val="both"/>
      </w:pPr>
      <w:r>
        <w:rPr>
          <w:rFonts w:ascii="Times New Roman"/>
          <w:b w:val="false"/>
          <w:i w:val="false"/>
          <w:color w:val="000000"/>
          <w:sz w:val="28"/>
        </w:rPr>
        <w:t>
      14. Департаменттің функциялары:</w:t>
      </w:r>
    </w:p>
    <w:bookmarkEnd w:id="43"/>
    <w:bookmarkStart w:name="z48" w:id="44"/>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44"/>
    <w:bookmarkStart w:name="z49" w:id="45"/>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45"/>
    <w:bookmarkStart w:name="z50" w:id="46"/>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46"/>
    <w:bookmarkStart w:name="z51" w:id="47"/>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47"/>
    <w:bookmarkStart w:name="z52" w:id="48"/>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48"/>
    <w:bookmarkStart w:name="z53" w:id="49"/>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49"/>
    <w:bookmarkStart w:name="z54" w:id="50"/>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50"/>
    <w:bookmarkStart w:name="z55" w:id="51"/>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51"/>
    <w:bookmarkStart w:name="z56" w:id="52"/>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52"/>
    <w:bookmarkStart w:name="z57" w:id="53"/>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53"/>
    <w:bookmarkStart w:name="z58" w:id="54"/>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54"/>
    <w:bookmarkStart w:name="z59" w:id="55"/>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55"/>
    <w:bookmarkStart w:name="z60" w:id="56"/>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56"/>
    <w:bookmarkStart w:name="z61" w:id="57"/>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57"/>
    <w:bookmarkStart w:name="z62" w:id="58"/>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58"/>
    <w:bookmarkStart w:name="z63" w:id="59"/>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59"/>
    <w:bookmarkStart w:name="z64" w:id="60"/>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60"/>
    <w:bookmarkStart w:name="z65" w:id="61"/>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61"/>
    <w:bookmarkStart w:name="z66" w:id="62"/>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62"/>
    <w:bookmarkStart w:name="z67" w:id="63"/>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63"/>
    <w:bookmarkStart w:name="z68" w:id="64"/>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64"/>
    <w:bookmarkStart w:name="z69" w:id="65"/>
    <w:p>
      <w:pPr>
        <w:spacing w:after="0"/>
        <w:ind w:left="0"/>
        <w:jc w:val="both"/>
      </w:pPr>
      <w:r>
        <w:rPr>
          <w:rFonts w:ascii="Times New Roman"/>
          <w:b w:val="false"/>
          <w:i w:val="false"/>
          <w:color w:val="000000"/>
          <w:sz w:val="28"/>
        </w:rPr>
        <w:t>
      22) Агенттіктің Ақмола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65"/>
    <w:bookmarkStart w:name="z70" w:id="66"/>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66"/>
    <w:bookmarkStart w:name="z71" w:id="67"/>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67"/>
    <w:bookmarkStart w:name="z72" w:id="68"/>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68"/>
    <w:bookmarkStart w:name="z73" w:id="69"/>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69"/>
    <w:bookmarkStart w:name="z74" w:id="70"/>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70"/>
    <w:bookmarkStart w:name="z75" w:id="71"/>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71"/>
    <w:bookmarkStart w:name="z76" w:id="72"/>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72"/>
    <w:bookmarkStart w:name="z77" w:id="73"/>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жемқорлықты барынша азайтуға бағытталған өзара іс-қимыл;</w:t>
      </w:r>
    </w:p>
    <w:bookmarkEnd w:id="73"/>
    <w:bookmarkStart w:name="z78" w:id="74"/>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74"/>
    <w:bookmarkStart w:name="z79" w:id="75"/>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75"/>
    <w:bookmarkStart w:name="z80" w:id="76"/>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76"/>
    <w:bookmarkStart w:name="z81" w:id="77"/>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77"/>
    <w:bookmarkStart w:name="z82" w:id="78"/>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78"/>
    <w:bookmarkStart w:name="z83" w:id="79"/>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79"/>
    <w:bookmarkStart w:name="z84" w:id="80"/>
    <w:p>
      <w:pPr>
        <w:spacing w:after="0"/>
        <w:ind w:left="0"/>
        <w:jc w:val="both"/>
      </w:pPr>
      <w:r>
        <w:rPr>
          <w:rFonts w:ascii="Times New Roman"/>
          <w:b w:val="false"/>
          <w:i w:val="false"/>
          <w:color w:val="000000"/>
          <w:sz w:val="28"/>
        </w:rPr>
        <w:t>
      37) сыбайлас жемқорлыққа қарсы мониторинг жүргізу;</w:t>
      </w:r>
    </w:p>
    <w:bookmarkEnd w:id="80"/>
    <w:bookmarkStart w:name="z85" w:id="81"/>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81"/>
    <w:bookmarkStart w:name="z86" w:id="82"/>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82"/>
    <w:bookmarkStart w:name="z87" w:id="83"/>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83"/>
    <w:bookmarkStart w:name="z88" w:id="84"/>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84"/>
    <w:bookmarkStart w:name="z89" w:id="85"/>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85"/>
    <w:bookmarkStart w:name="z90" w:id="86"/>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86"/>
    <w:bookmarkStart w:name="z91" w:id="87"/>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87"/>
    <w:bookmarkStart w:name="z92" w:id="88"/>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88"/>
    <w:bookmarkStart w:name="z93" w:id="89"/>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89"/>
    <w:bookmarkStart w:name="z94" w:id="90"/>
    <w:p>
      <w:pPr>
        <w:spacing w:after="0"/>
        <w:ind w:left="0"/>
        <w:jc w:val="both"/>
      </w:pPr>
      <w:r>
        <w:rPr>
          <w:rFonts w:ascii="Times New Roman"/>
          <w:b w:val="false"/>
          <w:i w:val="false"/>
          <w:color w:val="000000"/>
          <w:sz w:val="28"/>
        </w:rPr>
        <w:t>
      15. Департаменттің құқықтары мен міндеттері:</w:t>
      </w:r>
    </w:p>
    <w:bookmarkEnd w:id="90"/>
    <w:bookmarkStart w:name="z95" w:id="91"/>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91"/>
    <w:bookmarkStart w:name="z96" w:id="92"/>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92"/>
    <w:bookmarkStart w:name="z97" w:id="93"/>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93"/>
    <w:bookmarkStart w:name="z98" w:id="94"/>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94"/>
    <w:bookmarkStart w:name="z99" w:id="95"/>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95"/>
    <w:bookmarkStart w:name="z100" w:id="96"/>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96"/>
    <w:bookmarkStart w:name="z101" w:id="97"/>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Ақмола облысы бойынша департаментімен өзара іс-қимыл жасау;</w:t>
      </w:r>
    </w:p>
    <w:bookmarkEnd w:id="97"/>
    <w:bookmarkStart w:name="z102" w:id="98"/>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98"/>
    <w:bookmarkStart w:name="z103" w:id="99"/>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99"/>
    <w:bookmarkStart w:name="z104" w:id="100"/>
    <w:p>
      <w:pPr>
        <w:spacing w:after="0"/>
        <w:ind w:left="0"/>
        <w:jc w:val="left"/>
      </w:pPr>
      <w:r>
        <w:rPr>
          <w:rFonts w:ascii="Times New Roman"/>
          <w:b/>
          <w:i w:val="false"/>
          <w:color w:val="000000"/>
        </w:rPr>
        <w:t xml:space="preserve"> 3. Департаменттің қызметін ұйымдастыру</w:t>
      </w:r>
    </w:p>
    <w:bookmarkEnd w:id="100"/>
    <w:bookmarkStart w:name="z105" w:id="101"/>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01"/>
    <w:bookmarkStart w:name="z106" w:id="102"/>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02"/>
    <w:bookmarkStart w:name="z107" w:id="10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03"/>
    <w:bookmarkStart w:name="z108" w:id="104"/>
    <w:p>
      <w:pPr>
        <w:spacing w:after="0"/>
        <w:ind w:left="0"/>
        <w:jc w:val="both"/>
      </w:pPr>
      <w:r>
        <w:rPr>
          <w:rFonts w:ascii="Times New Roman"/>
          <w:b w:val="false"/>
          <w:i w:val="false"/>
          <w:color w:val="000000"/>
          <w:sz w:val="28"/>
        </w:rPr>
        <w:t>
      19. Департамент басшысының өкілеттігі:</w:t>
      </w:r>
    </w:p>
    <w:bookmarkEnd w:id="104"/>
    <w:bookmarkStart w:name="z109" w:id="105"/>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05"/>
    <w:bookmarkStart w:name="z110" w:id="106"/>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106"/>
    <w:bookmarkStart w:name="z111" w:id="107"/>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107"/>
    <w:bookmarkStart w:name="z112" w:id="10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08"/>
    <w:bookmarkStart w:name="z113" w:id="109"/>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09"/>
    <w:bookmarkStart w:name="z114" w:id="110"/>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10"/>
    <w:bookmarkStart w:name="z115" w:id="111"/>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11"/>
    <w:bookmarkStart w:name="z116" w:id="112"/>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Қазақстан Республикасының заңнамасына сәйкес оны алмастыратын адам жүзеге асырады.</w:t>
      </w:r>
    </w:p>
    <w:bookmarkEnd w:id="112"/>
    <w:bookmarkStart w:name="z117" w:id="113"/>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13"/>
    <w:bookmarkStart w:name="z118" w:id="114"/>
    <w:p>
      <w:pPr>
        <w:spacing w:after="0"/>
        <w:ind w:left="0"/>
        <w:jc w:val="left"/>
      </w:pPr>
      <w:r>
        <w:rPr>
          <w:rFonts w:ascii="Times New Roman"/>
          <w:b/>
          <w:i w:val="false"/>
          <w:color w:val="000000"/>
        </w:rPr>
        <w:t xml:space="preserve"> 4. Департаменттің мүлкі</w:t>
      </w:r>
    </w:p>
    <w:bookmarkEnd w:id="114"/>
    <w:bookmarkStart w:name="z119" w:id="115"/>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15"/>
    <w:bookmarkStart w:name="z120" w:id="116"/>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16"/>
    <w:bookmarkStart w:name="z121" w:id="11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7"/>
    <w:bookmarkStart w:name="z122" w:id="118"/>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18"/>
    <w:bookmarkStart w:name="z123" w:id="119"/>
    <w:p>
      <w:pPr>
        <w:spacing w:after="0"/>
        <w:ind w:left="0"/>
        <w:jc w:val="left"/>
      </w:pPr>
      <w:r>
        <w:rPr>
          <w:rFonts w:ascii="Times New Roman"/>
          <w:b/>
          <w:i w:val="false"/>
          <w:color w:val="000000"/>
        </w:rPr>
        <w:t xml:space="preserve"> 5. Департаментті қайта ұйымдастыру және тарату</w:t>
      </w:r>
    </w:p>
    <w:bookmarkEnd w:id="119"/>
    <w:bookmarkStart w:name="z124" w:id="12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0"/>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25" w:id="12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2-қосымша</w:t>
            </w:r>
          </w:p>
          <w:bookmarkEnd w:id="121"/>
        </w:tc>
      </w:tr>
    </w:tbl>
    <w:bookmarkStart w:name="z126" w:id="122"/>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Ақтөбе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22"/>
    <w:bookmarkStart w:name="z129" w:id="123"/>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Ақтөбе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23"/>
    <w:bookmarkStart w:name="z130" w:id="124"/>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актілеріне,сондай-ақ осы Ережеге сәйкес жүзеге асырады.</w:t>
      </w:r>
    </w:p>
    <w:bookmarkEnd w:id="124"/>
    <w:bookmarkStart w:name="z131" w:id="125"/>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5"/>
    <w:bookmarkStart w:name="z132" w:id="126"/>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6"/>
    <w:bookmarkStart w:name="z133" w:id="127"/>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27"/>
    <w:bookmarkStart w:name="z134" w:id="128"/>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28"/>
    <w:bookmarkStart w:name="z135" w:id="129"/>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29"/>
    <w:bookmarkStart w:name="z136" w:id="130"/>
    <w:p>
      <w:pPr>
        <w:spacing w:after="0"/>
        <w:ind w:left="0"/>
        <w:jc w:val="both"/>
      </w:pPr>
      <w:r>
        <w:rPr>
          <w:rFonts w:ascii="Times New Roman"/>
          <w:b w:val="false"/>
          <w:i w:val="false"/>
          <w:color w:val="000000"/>
          <w:sz w:val="28"/>
        </w:rPr>
        <w:t>
      8. Департаменттің заңды мекенжайы: 030000, Ақтөбе облысы, Ақтөбе қаласы, Әбілқайыр хан даңғылы, 40.</w:t>
      </w:r>
    </w:p>
    <w:bookmarkEnd w:id="130"/>
    <w:bookmarkStart w:name="z137" w:id="131"/>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Ақтөбе облысы бойынша департаменті" республикалық мемлекеттік мекемесі.</w:t>
      </w:r>
    </w:p>
    <w:bookmarkEnd w:id="131"/>
    <w:bookmarkStart w:name="z138" w:id="132"/>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32"/>
    <w:bookmarkStart w:name="z139" w:id="133"/>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3"/>
    <w:bookmarkStart w:name="z140" w:id="134"/>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34"/>
    <w:bookmarkStart w:name="z141" w:id="135"/>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35"/>
    <w:bookmarkStart w:name="z142" w:id="136"/>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36"/>
    <w:bookmarkStart w:name="z143" w:id="137"/>
    <w:p>
      <w:pPr>
        <w:spacing w:after="0"/>
        <w:ind w:left="0"/>
        <w:jc w:val="both"/>
      </w:pPr>
      <w:r>
        <w:rPr>
          <w:rFonts w:ascii="Times New Roman"/>
          <w:b w:val="false"/>
          <w:i w:val="false"/>
          <w:color w:val="000000"/>
          <w:sz w:val="28"/>
        </w:rPr>
        <w:t>
      13. Міндеттері:</w:t>
      </w:r>
    </w:p>
    <w:bookmarkEnd w:id="137"/>
    <w:bookmarkStart w:name="z144" w:id="138"/>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38"/>
    <w:bookmarkStart w:name="z145" w:id="139"/>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39"/>
    <w:bookmarkStart w:name="z146" w:id="140"/>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40"/>
    <w:bookmarkStart w:name="z147" w:id="141"/>
    <w:p>
      <w:pPr>
        <w:spacing w:after="0"/>
        <w:ind w:left="0"/>
        <w:jc w:val="both"/>
      </w:pPr>
      <w:r>
        <w:rPr>
          <w:rFonts w:ascii="Times New Roman"/>
          <w:b w:val="false"/>
          <w:i w:val="false"/>
          <w:color w:val="000000"/>
          <w:sz w:val="28"/>
        </w:rPr>
        <w:t>
      14. Департаменттің функциялары:</w:t>
      </w:r>
    </w:p>
    <w:bookmarkEnd w:id="141"/>
    <w:bookmarkStart w:name="z148" w:id="142"/>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42"/>
    <w:bookmarkStart w:name="z149" w:id="143"/>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43"/>
    <w:bookmarkStart w:name="z150" w:id="144"/>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44"/>
    <w:bookmarkStart w:name="z151" w:id="145"/>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45"/>
    <w:bookmarkStart w:name="z152" w:id="146"/>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46"/>
    <w:bookmarkStart w:name="z153" w:id="147"/>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47"/>
    <w:bookmarkStart w:name="z154" w:id="148"/>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48"/>
    <w:bookmarkStart w:name="z155" w:id="149"/>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49"/>
    <w:bookmarkStart w:name="z156" w:id="150"/>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50"/>
    <w:bookmarkStart w:name="z157" w:id="151"/>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51"/>
    <w:bookmarkStart w:name="z158" w:id="152"/>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52"/>
    <w:bookmarkStart w:name="z159" w:id="153"/>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53"/>
    <w:bookmarkStart w:name="z160" w:id="154"/>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54"/>
    <w:bookmarkStart w:name="z161" w:id="155"/>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155"/>
    <w:bookmarkStart w:name="z162" w:id="156"/>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56"/>
    <w:bookmarkStart w:name="z163" w:id="157"/>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57"/>
    <w:bookmarkStart w:name="z164" w:id="158"/>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58"/>
    <w:bookmarkStart w:name="z165" w:id="159"/>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59"/>
    <w:bookmarkStart w:name="z166" w:id="160"/>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60"/>
    <w:bookmarkStart w:name="z167" w:id="161"/>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61"/>
    <w:bookmarkStart w:name="z168" w:id="162"/>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62"/>
    <w:bookmarkStart w:name="z169" w:id="163"/>
    <w:p>
      <w:pPr>
        <w:spacing w:after="0"/>
        <w:ind w:left="0"/>
        <w:jc w:val="both"/>
      </w:pPr>
      <w:r>
        <w:rPr>
          <w:rFonts w:ascii="Times New Roman"/>
          <w:b w:val="false"/>
          <w:i w:val="false"/>
          <w:color w:val="000000"/>
          <w:sz w:val="28"/>
        </w:rPr>
        <w:t>
      22) Агенттіктің Ақтөбе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63"/>
    <w:bookmarkStart w:name="z170" w:id="164"/>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64"/>
    <w:bookmarkStart w:name="z171" w:id="165"/>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65"/>
    <w:bookmarkStart w:name="z172" w:id="166"/>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66"/>
    <w:bookmarkStart w:name="z173" w:id="167"/>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67"/>
    <w:bookmarkStart w:name="z174" w:id="168"/>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68"/>
    <w:bookmarkStart w:name="z175" w:id="169"/>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69"/>
    <w:bookmarkStart w:name="z176" w:id="170"/>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70"/>
    <w:bookmarkStart w:name="z177" w:id="171"/>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71"/>
    <w:bookmarkStart w:name="z178" w:id="172"/>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72"/>
    <w:bookmarkStart w:name="z179" w:id="173"/>
    <w:p>
      <w:pPr>
        <w:spacing w:after="0"/>
        <w:ind w:left="0"/>
        <w:jc w:val="both"/>
      </w:pPr>
      <w:r>
        <w:rPr>
          <w:rFonts w:ascii="Times New Roman"/>
          <w:b w:val="false"/>
          <w:i w:val="false"/>
          <w:color w:val="000000"/>
          <w:sz w:val="28"/>
        </w:rPr>
        <w:t>
      32) сыбайлас жемқорлық тәуекелдеріне сыртқы талдауды жүргізу;</w:t>
      </w:r>
    </w:p>
    <w:bookmarkEnd w:id="173"/>
    <w:bookmarkStart w:name="z180" w:id="174"/>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74"/>
    <w:bookmarkStart w:name="z181" w:id="175"/>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75"/>
    <w:bookmarkStart w:name="z182" w:id="176"/>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76"/>
    <w:bookmarkStart w:name="z183" w:id="177"/>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77"/>
    <w:bookmarkStart w:name="z184" w:id="178"/>
    <w:p>
      <w:pPr>
        <w:spacing w:after="0"/>
        <w:ind w:left="0"/>
        <w:jc w:val="both"/>
      </w:pPr>
      <w:r>
        <w:rPr>
          <w:rFonts w:ascii="Times New Roman"/>
          <w:b w:val="false"/>
          <w:i w:val="false"/>
          <w:color w:val="000000"/>
          <w:sz w:val="28"/>
        </w:rPr>
        <w:t>
      37) сыбайлас жемқорлыққа қарсы мониторинг жүргізу;</w:t>
      </w:r>
    </w:p>
    <w:bookmarkEnd w:id="178"/>
    <w:bookmarkStart w:name="z185" w:id="179"/>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79"/>
    <w:bookmarkStart w:name="z186" w:id="180"/>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80"/>
    <w:bookmarkStart w:name="z187" w:id="181"/>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81"/>
    <w:bookmarkStart w:name="z188" w:id="182"/>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82"/>
    <w:bookmarkStart w:name="z189" w:id="183"/>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83"/>
    <w:bookmarkStart w:name="z190" w:id="184"/>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84"/>
    <w:bookmarkStart w:name="z191" w:id="185"/>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185"/>
    <w:bookmarkStart w:name="z192" w:id="186"/>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86"/>
    <w:bookmarkStart w:name="z193" w:id="187"/>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187"/>
    <w:bookmarkStart w:name="z194" w:id="188"/>
    <w:p>
      <w:pPr>
        <w:spacing w:after="0"/>
        <w:ind w:left="0"/>
        <w:jc w:val="both"/>
      </w:pPr>
      <w:r>
        <w:rPr>
          <w:rFonts w:ascii="Times New Roman"/>
          <w:b w:val="false"/>
          <w:i w:val="false"/>
          <w:color w:val="000000"/>
          <w:sz w:val="28"/>
        </w:rPr>
        <w:t>
      15. Департаменттің құқықтары мен міндеттері:</w:t>
      </w:r>
    </w:p>
    <w:bookmarkEnd w:id="188"/>
    <w:bookmarkStart w:name="z195" w:id="189"/>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89"/>
    <w:bookmarkStart w:name="z196" w:id="190"/>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90"/>
    <w:bookmarkStart w:name="z197" w:id="191"/>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91"/>
    <w:bookmarkStart w:name="z198" w:id="192"/>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92"/>
    <w:bookmarkStart w:name="z199" w:id="193"/>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193"/>
    <w:bookmarkStart w:name="z200" w:id="194"/>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194"/>
    <w:bookmarkStart w:name="z201" w:id="195"/>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Ақтөбе облысы бойынша департаментімен өзара іс-қимыл жасау;</w:t>
      </w:r>
    </w:p>
    <w:bookmarkEnd w:id="195"/>
    <w:bookmarkStart w:name="z202" w:id="196"/>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196"/>
    <w:bookmarkStart w:name="z203" w:id="197"/>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197"/>
    <w:bookmarkStart w:name="z204" w:id="198"/>
    <w:p>
      <w:pPr>
        <w:spacing w:after="0"/>
        <w:ind w:left="0"/>
        <w:jc w:val="left"/>
      </w:pPr>
      <w:r>
        <w:rPr>
          <w:rFonts w:ascii="Times New Roman"/>
          <w:b/>
          <w:i w:val="false"/>
          <w:color w:val="000000"/>
        </w:rPr>
        <w:t xml:space="preserve"> 3. Департаменттің қызметін ұйымдастыру</w:t>
      </w:r>
    </w:p>
    <w:bookmarkEnd w:id="198"/>
    <w:bookmarkStart w:name="z205" w:id="199"/>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99"/>
    <w:bookmarkStart w:name="z206" w:id="200"/>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200"/>
    <w:bookmarkStart w:name="z207" w:id="20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201"/>
    <w:bookmarkStart w:name="z208" w:id="202"/>
    <w:p>
      <w:pPr>
        <w:spacing w:after="0"/>
        <w:ind w:left="0"/>
        <w:jc w:val="both"/>
      </w:pPr>
      <w:r>
        <w:rPr>
          <w:rFonts w:ascii="Times New Roman"/>
          <w:b w:val="false"/>
          <w:i w:val="false"/>
          <w:color w:val="000000"/>
          <w:sz w:val="28"/>
        </w:rPr>
        <w:t>
      19. Департамент басшысының өкілеттігі:</w:t>
      </w:r>
    </w:p>
    <w:bookmarkEnd w:id="202"/>
    <w:bookmarkStart w:name="z209" w:id="203"/>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203"/>
    <w:bookmarkStart w:name="z210" w:id="204"/>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204"/>
    <w:bookmarkStart w:name="z211" w:id="205"/>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205"/>
    <w:bookmarkStart w:name="z212" w:id="206"/>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206"/>
    <w:bookmarkStart w:name="z213" w:id="207"/>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207"/>
    <w:bookmarkStart w:name="z214" w:id="208"/>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208"/>
    <w:bookmarkStart w:name="z215" w:id="209"/>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209"/>
    <w:bookmarkStart w:name="z216" w:id="210"/>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210"/>
    <w:bookmarkStart w:name="z217" w:id="211"/>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211"/>
    <w:bookmarkStart w:name="z218" w:id="212"/>
    <w:p>
      <w:pPr>
        <w:spacing w:after="0"/>
        <w:ind w:left="0"/>
        <w:jc w:val="left"/>
      </w:pPr>
      <w:r>
        <w:rPr>
          <w:rFonts w:ascii="Times New Roman"/>
          <w:b/>
          <w:i w:val="false"/>
          <w:color w:val="000000"/>
        </w:rPr>
        <w:t xml:space="preserve"> 4. Департаменттің мүлкі</w:t>
      </w:r>
    </w:p>
    <w:bookmarkEnd w:id="212"/>
    <w:bookmarkStart w:name="z219" w:id="21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213"/>
    <w:bookmarkStart w:name="z220" w:id="214"/>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214"/>
    <w:bookmarkStart w:name="z221" w:id="215"/>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215"/>
    <w:bookmarkStart w:name="z222" w:id="216"/>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216"/>
    <w:bookmarkStart w:name="z223" w:id="217"/>
    <w:p>
      <w:pPr>
        <w:spacing w:after="0"/>
        <w:ind w:left="0"/>
        <w:jc w:val="left"/>
      </w:pPr>
      <w:r>
        <w:rPr>
          <w:rFonts w:ascii="Times New Roman"/>
          <w:b/>
          <w:i w:val="false"/>
          <w:color w:val="000000"/>
        </w:rPr>
        <w:t xml:space="preserve"> 5. Департаментті қайта ұйымдастыру және тарату</w:t>
      </w:r>
    </w:p>
    <w:bookmarkEnd w:id="217"/>
    <w:bookmarkStart w:name="z224" w:id="21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18"/>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25" w:id="21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3-қосымша</w:t>
            </w:r>
          </w:p>
          <w:bookmarkEnd w:id="219"/>
        </w:tc>
      </w:tr>
    </w:tbl>
    <w:bookmarkStart w:name="z226" w:id="220"/>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Алматы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220"/>
    <w:bookmarkStart w:name="z229" w:id="221"/>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Алматы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221"/>
    <w:bookmarkStart w:name="z230" w:id="222"/>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актілеріне,сондай-ақ осы Ережеге сәйкес жүзеге асырады.</w:t>
      </w:r>
    </w:p>
    <w:bookmarkEnd w:id="222"/>
    <w:bookmarkStart w:name="z231" w:id="223"/>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223"/>
    <w:bookmarkStart w:name="z232" w:id="224"/>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224"/>
    <w:bookmarkStart w:name="z233" w:id="225"/>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225"/>
    <w:bookmarkStart w:name="z234" w:id="226"/>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226"/>
    <w:bookmarkStart w:name="z235" w:id="227"/>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227"/>
    <w:bookmarkStart w:name="z236" w:id="228"/>
    <w:p>
      <w:pPr>
        <w:spacing w:after="0"/>
        <w:ind w:left="0"/>
        <w:jc w:val="both"/>
      </w:pPr>
      <w:r>
        <w:rPr>
          <w:rFonts w:ascii="Times New Roman"/>
          <w:b w:val="false"/>
          <w:i w:val="false"/>
          <w:color w:val="000000"/>
          <w:sz w:val="28"/>
        </w:rPr>
        <w:t>
      8. Департаменттің заңды мекенжайы: 040000, Алматы облысы, Талдықорған қаласы, Тәуелсіздік көшесі, 75.</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8-тармақ жаңа редакцияда - ҚР Мемлекеттік қызмет істері және сыбайлас жемқорлыққа қарсы іс-қимыл агенттігі төрағасының 12.04.2018 № 102 бұйрығымен.</w:t>
      </w:r>
      <w:r>
        <w:br/>
      </w:r>
      <w:r>
        <w:rPr>
          <w:rFonts w:ascii="Times New Roman"/>
          <w:b w:val="false"/>
          <w:i w:val="false"/>
          <w:color w:val="000000"/>
          <w:sz w:val="28"/>
        </w:rPr>
        <w:t>
</w:t>
      </w:r>
    </w:p>
    <w:bookmarkStart w:name="z237" w:id="229"/>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Алматы облысы бойынша департаменті" республикалық мемлекеттік мекемесі.</w:t>
      </w:r>
    </w:p>
    <w:bookmarkEnd w:id="229"/>
    <w:bookmarkStart w:name="z238" w:id="23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230"/>
    <w:bookmarkStart w:name="z239" w:id="231"/>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231"/>
    <w:bookmarkStart w:name="z240" w:id="232"/>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232"/>
    <w:bookmarkStart w:name="z241" w:id="23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33"/>
    <w:bookmarkStart w:name="z242" w:id="23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234"/>
    <w:bookmarkStart w:name="z243" w:id="235"/>
    <w:p>
      <w:pPr>
        <w:spacing w:after="0"/>
        <w:ind w:left="0"/>
        <w:jc w:val="both"/>
      </w:pPr>
      <w:r>
        <w:rPr>
          <w:rFonts w:ascii="Times New Roman"/>
          <w:b w:val="false"/>
          <w:i w:val="false"/>
          <w:color w:val="000000"/>
          <w:sz w:val="28"/>
        </w:rPr>
        <w:t>
      13. Міндеттері:</w:t>
      </w:r>
    </w:p>
    <w:bookmarkEnd w:id="235"/>
    <w:bookmarkStart w:name="z244" w:id="236"/>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236"/>
    <w:bookmarkStart w:name="z245" w:id="237"/>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237"/>
    <w:bookmarkStart w:name="z246" w:id="238"/>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238"/>
    <w:bookmarkStart w:name="z247" w:id="239"/>
    <w:p>
      <w:pPr>
        <w:spacing w:after="0"/>
        <w:ind w:left="0"/>
        <w:jc w:val="both"/>
      </w:pPr>
      <w:r>
        <w:rPr>
          <w:rFonts w:ascii="Times New Roman"/>
          <w:b w:val="false"/>
          <w:i w:val="false"/>
          <w:color w:val="000000"/>
          <w:sz w:val="28"/>
        </w:rPr>
        <w:t>
      14. Департаменттің функциялары:</w:t>
      </w:r>
    </w:p>
    <w:bookmarkEnd w:id="239"/>
    <w:bookmarkStart w:name="z248" w:id="240"/>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240"/>
    <w:bookmarkStart w:name="z249" w:id="241"/>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241"/>
    <w:bookmarkStart w:name="z250" w:id="242"/>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242"/>
    <w:bookmarkStart w:name="z251" w:id="243"/>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243"/>
    <w:bookmarkStart w:name="z252" w:id="244"/>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244"/>
    <w:bookmarkStart w:name="z253" w:id="245"/>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245"/>
    <w:bookmarkStart w:name="z254" w:id="246"/>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246"/>
    <w:bookmarkStart w:name="z255" w:id="247"/>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247"/>
    <w:bookmarkStart w:name="z256" w:id="248"/>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248"/>
    <w:bookmarkStart w:name="z257" w:id="249"/>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249"/>
    <w:bookmarkStart w:name="z258" w:id="250"/>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250"/>
    <w:bookmarkStart w:name="z259" w:id="251"/>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251"/>
    <w:bookmarkStart w:name="z260" w:id="252"/>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252"/>
    <w:bookmarkStart w:name="z261" w:id="253"/>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253"/>
    <w:bookmarkStart w:name="z262" w:id="254"/>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254"/>
    <w:bookmarkStart w:name="z263" w:id="255"/>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255"/>
    <w:bookmarkStart w:name="z264" w:id="256"/>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256"/>
    <w:bookmarkStart w:name="z265" w:id="257"/>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257"/>
    <w:bookmarkStart w:name="z266" w:id="258"/>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258"/>
    <w:bookmarkStart w:name="z267" w:id="259"/>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259"/>
    <w:bookmarkStart w:name="z268" w:id="260"/>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260"/>
    <w:bookmarkStart w:name="z269" w:id="261"/>
    <w:p>
      <w:pPr>
        <w:spacing w:after="0"/>
        <w:ind w:left="0"/>
        <w:jc w:val="both"/>
      </w:pPr>
      <w:r>
        <w:rPr>
          <w:rFonts w:ascii="Times New Roman"/>
          <w:b w:val="false"/>
          <w:i w:val="false"/>
          <w:color w:val="000000"/>
          <w:sz w:val="28"/>
        </w:rPr>
        <w:t>
      22) Агенттіктің Алматы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261"/>
    <w:bookmarkStart w:name="z270" w:id="262"/>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262"/>
    <w:bookmarkStart w:name="z271" w:id="263"/>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263"/>
    <w:bookmarkStart w:name="z272" w:id="264"/>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264"/>
    <w:bookmarkStart w:name="z273" w:id="265"/>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265"/>
    <w:bookmarkStart w:name="z274" w:id="266"/>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266"/>
    <w:bookmarkStart w:name="z275" w:id="267"/>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267"/>
    <w:bookmarkStart w:name="z276" w:id="268"/>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268"/>
    <w:bookmarkStart w:name="z277" w:id="269"/>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269"/>
    <w:bookmarkStart w:name="z278" w:id="270"/>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270"/>
    <w:bookmarkStart w:name="z279" w:id="271"/>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271"/>
    <w:bookmarkStart w:name="z280" w:id="272"/>
    <w:p>
      <w:pPr>
        <w:spacing w:after="0"/>
        <w:ind w:left="0"/>
        <w:jc w:val="both"/>
      </w:pPr>
      <w:r>
        <w:rPr>
          <w:rFonts w:ascii="Times New Roman"/>
          <w:b w:val="false"/>
          <w:i w:val="false"/>
          <w:color w:val="000000"/>
          <w:sz w:val="28"/>
        </w:rPr>
        <w:t>
      33)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272"/>
    <w:bookmarkStart w:name="z281" w:id="273"/>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273"/>
    <w:bookmarkStart w:name="z282" w:id="274"/>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274"/>
    <w:bookmarkStart w:name="z283" w:id="275"/>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275"/>
    <w:bookmarkStart w:name="z284" w:id="276"/>
    <w:p>
      <w:pPr>
        <w:spacing w:after="0"/>
        <w:ind w:left="0"/>
        <w:jc w:val="both"/>
      </w:pPr>
      <w:r>
        <w:rPr>
          <w:rFonts w:ascii="Times New Roman"/>
          <w:b w:val="false"/>
          <w:i w:val="false"/>
          <w:color w:val="000000"/>
          <w:sz w:val="28"/>
        </w:rPr>
        <w:t>
      37) сыбайлас жемқорлыққа қарсы мониторинг жүргізу;</w:t>
      </w:r>
    </w:p>
    <w:bookmarkEnd w:id="276"/>
    <w:bookmarkStart w:name="z285" w:id="277"/>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277"/>
    <w:bookmarkStart w:name="z286" w:id="278"/>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278"/>
    <w:bookmarkStart w:name="z287" w:id="279"/>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279"/>
    <w:bookmarkStart w:name="z288" w:id="280"/>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280"/>
    <w:bookmarkStart w:name="z289" w:id="281"/>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281"/>
    <w:bookmarkStart w:name="z290" w:id="282"/>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282"/>
    <w:bookmarkStart w:name="z291" w:id="283"/>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283"/>
    <w:bookmarkStart w:name="z292" w:id="284"/>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284"/>
    <w:bookmarkStart w:name="z293" w:id="285"/>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285"/>
    <w:bookmarkStart w:name="z294" w:id="286"/>
    <w:p>
      <w:pPr>
        <w:spacing w:after="0"/>
        <w:ind w:left="0"/>
        <w:jc w:val="both"/>
      </w:pPr>
      <w:r>
        <w:rPr>
          <w:rFonts w:ascii="Times New Roman"/>
          <w:b w:val="false"/>
          <w:i w:val="false"/>
          <w:color w:val="000000"/>
          <w:sz w:val="28"/>
        </w:rPr>
        <w:t>
      15. Департаменттің құқықтары мен міндеттері:</w:t>
      </w:r>
    </w:p>
    <w:bookmarkEnd w:id="286"/>
    <w:bookmarkStart w:name="z295" w:id="287"/>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287"/>
    <w:bookmarkStart w:name="z296" w:id="288"/>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288"/>
    <w:bookmarkStart w:name="z297" w:id="289"/>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289"/>
    <w:bookmarkStart w:name="z298" w:id="290"/>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290"/>
    <w:bookmarkStart w:name="z299" w:id="291"/>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291"/>
    <w:bookmarkStart w:name="z300" w:id="292"/>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292"/>
    <w:bookmarkStart w:name="z301" w:id="293"/>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Алматы облысы бойынша департаментімен өзара іс-қимыл жасау;</w:t>
      </w:r>
    </w:p>
    <w:bookmarkEnd w:id="293"/>
    <w:bookmarkStart w:name="z302" w:id="294"/>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294"/>
    <w:bookmarkStart w:name="z303" w:id="295"/>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295"/>
    <w:bookmarkStart w:name="z304" w:id="296"/>
    <w:p>
      <w:pPr>
        <w:spacing w:after="0"/>
        <w:ind w:left="0"/>
        <w:jc w:val="left"/>
      </w:pPr>
      <w:r>
        <w:rPr>
          <w:rFonts w:ascii="Times New Roman"/>
          <w:b/>
          <w:i w:val="false"/>
          <w:color w:val="000000"/>
        </w:rPr>
        <w:t xml:space="preserve"> 3. Департаменттің қызметін ұйымдастыру</w:t>
      </w:r>
    </w:p>
    <w:bookmarkEnd w:id="296"/>
    <w:bookmarkStart w:name="z305" w:id="297"/>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297"/>
    <w:bookmarkStart w:name="z306" w:id="298"/>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298"/>
    <w:bookmarkStart w:name="z307" w:id="29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299"/>
    <w:bookmarkStart w:name="z308" w:id="300"/>
    <w:p>
      <w:pPr>
        <w:spacing w:after="0"/>
        <w:ind w:left="0"/>
        <w:jc w:val="both"/>
      </w:pPr>
      <w:r>
        <w:rPr>
          <w:rFonts w:ascii="Times New Roman"/>
          <w:b w:val="false"/>
          <w:i w:val="false"/>
          <w:color w:val="000000"/>
          <w:sz w:val="28"/>
        </w:rPr>
        <w:t>
      19. Департамент басшысының өкілеттігі:</w:t>
      </w:r>
    </w:p>
    <w:bookmarkEnd w:id="300"/>
    <w:bookmarkStart w:name="z309" w:id="301"/>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301"/>
    <w:bookmarkStart w:name="z310" w:id="302"/>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302"/>
    <w:bookmarkStart w:name="z311" w:id="303"/>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303"/>
    <w:bookmarkStart w:name="z312" w:id="304"/>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304"/>
    <w:bookmarkStart w:name="z313" w:id="305"/>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305"/>
    <w:bookmarkStart w:name="z314" w:id="306"/>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306"/>
    <w:bookmarkStart w:name="z315" w:id="307"/>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307"/>
    <w:bookmarkStart w:name="z316" w:id="308"/>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308"/>
    <w:bookmarkStart w:name="z317" w:id="309"/>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309"/>
    <w:bookmarkStart w:name="z318" w:id="310"/>
    <w:p>
      <w:pPr>
        <w:spacing w:after="0"/>
        <w:ind w:left="0"/>
        <w:jc w:val="left"/>
      </w:pPr>
      <w:r>
        <w:rPr>
          <w:rFonts w:ascii="Times New Roman"/>
          <w:b/>
          <w:i w:val="false"/>
          <w:color w:val="000000"/>
        </w:rPr>
        <w:t xml:space="preserve"> 4. Департаменттің мүлкі</w:t>
      </w:r>
    </w:p>
    <w:bookmarkEnd w:id="310"/>
    <w:bookmarkStart w:name="z319" w:id="311"/>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311"/>
    <w:bookmarkStart w:name="z320" w:id="312"/>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312"/>
    <w:bookmarkStart w:name="z321" w:id="313"/>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313"/>
    <w:bookmarkStart w:name="z322" w:id="314"/>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314"/>
    <w:bookmarkStart w:name="z323" w:id="315"/>
    <w:p>
      <w:pPr>
        <w:spacing w:after="0"/>
        <w:ind w:left="0"/>
        <w:jc w:val="left"/>
      </w:pPr>
      <w:r>
        <w:rPr>
          <w:rFonts w:ascii="Times New Roman"/>
          <w:b/>
          <w:i w:val="false"/>
          <w:color w:val="000000"/>
        </w:rPr>
        <w:t xml:space="preserve"> 5. Департаментті қайта ұйымдастыру және тарату</w:t>
      </w:r>
    </w:p>
    <w:bookmarkEnd w:id="315"/>
    <w:bookmarkStart w:name="z324" w:id="31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316"/>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25" w:id="31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4-қосымша</w:t>
            </w:r>
          </w:p>
          <w:bookmarkEnd w:id="317"/>
        </w:tc>
      </w:tr>
    </w:tbl>
    <w:bookmarkStart w:name="z326" w:id="318"/>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Атырау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318"/>
    <w:bookmarkStart w:name="z329" w:id="319"/>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Атырау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319"/>
    <w:bookmarkStart w:name="z330" w:id="32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320"/>
    <w:bookmarkStart w:name="z331" w:id="321"/>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321"/>
    <w:bookmarkStart w:name="z332" w:id="32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322"/>
    <w:bookmarkStart w:name="z333" w:id="323"/>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323"/>
    <w:bookmarkStart w:name="z334" w:id="32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324"/>
    <w:bookmarkStart w:name="z335" w:id="325"/>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325"/>
    <w:bookmarkStart w:name="z336" w:id="32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Департаменттің заңды мекенжайы: 060002, Атырау облысы, Атырау қаласы, Азаттық даңғылы, 134А.</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05.04.2017 </w:t>
      </w:r>
      <w:r>
        <w:rPr>
          <w:rFonts w:ascii="Times New Roman"/>
          <w:b w:val="false"/>
          <w:i w:val="false"/>
          <w:color w:val="000000"/>
          <w:sz w:val="28"/>
        </w:rPr>
        <w:t>№ 72</w:t>
      </w:r>
      <w:r>
        <w:rPr>
          <w:rFonts w:ascii="Times New Roman"/>
          <w:b w:val="false"/>
          <w:i w:val="false"/>
          <w:color w:val="ff0000"/>
          <w:sz w:val="28"/>
        </w:rPr>
        <w:t xml:space="preserve">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Атырау облысы бойынша департаменті" республикалық мемлекеттік мекемесі.</w:t>
      </w:r>
    </w:p>
    <w:bookmarkStart w:name="z338" w:id="32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27"/>
    <w:bookmarkStart w:name="z339" w:id="32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328"/>
    <w:bookmarkStart w:name="z340" w:id="32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329"/>
    <w:bookmarkStart w:name="z341" w:id="33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30"/>
    <w:bookmarkStart w:name="z342" w:id="33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331"/>
    <w:bookmarkStart w:name="z343" w:id="332"/>
    <w:p>
      <w:pPr>
        <w:spacing w:after="0"/>
        <w:ind w:left="0"/>
        <w:jc w:val="both"/>
      </w:pPr>
      <w:r>
        <w:rPr>
          <w:rFonts w:ascii="Times New Roman"/>
          <w:b w:val="false"/>
          <w:i w:val="false"/>
          <w:color w:val="000000"/>
          <w:sz w:val="28"/>
        </w:rPr>
        <w:t>
      13. Міндеттері:</w:t>
      </w:r>
    </w:p>
    <w:bookmarkEnd w:id="332"/>
    <w:bookmarkStart w:name="z344" w:id="333"/>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333"/>
    <w:bookmarkStart w:name="z345" w:id="334"/>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334"/>
    <w:bookmarkStart w:name="z346" w:id="335"/>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335"/>
    <w:bookmarkStart w:name="z347" w:id="336"/>
    <w:p>
      <w:pPr>
        <w:spacing w:after="0"/>
        <w:ind w:left="0"/>
        <w:jc w:val="both"/>
      </w:pPr>
      <w:r>
        <w:rPr>
          <w:rFonts w:ascii="Times New Roman"/>
          <w:b w:val="false"/>
          <w:i w:val="false"/>
          <w:color w:val="000000"/>
          <w:sz w:val="28"/>
        </w:rPr>
        <w:t>
      14. Департаменттің функциялары:</w:t>
      </w:r>
    </w:p>
    <w:bookmarkEnd w:id="336"/>
    <w:bookmarkStart w:name="z348" w:id="337"/>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337"/>
    <w:bookmarkStart w:name="z349" w:id="338"/>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338"/>
    <w:bookmarkStart w:name="z350" w:id="339"/>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339"/>
    <w:bookmarkStart w:name="z351" w:id="340"/>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340"/>
    <w:bookmarkStart w:name="z352" w:id="341"/>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341"/>
    <w:bookmarkStart w:name="z353" w:id="342"/>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342"/>
    <w:bookmarkStart w:name="z354" w:id="343"/>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343"/>
    <w:bookmarkStart w:name="z355" w:id="344"/>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344"/>
    <w:bookmarkStart w:name="z356" w:id="345"/>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345"/>
    <w:bookmarkStart w:name="z357" w:id="346"/>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346"/>
    <w:bookmarkStart w:name="z358" w:id="347"/>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347"/>
    <w:bookmarkStart w:name="z359" w:id="348"/>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348"/>
    <w:bookmarkStart w:name="z360" w:id="349"/>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349"/>
    <w:bookmarkStart w:name="z361" w:id="350"/>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350"/>
    <w:bookmarkStart w:name="z362" w:id="351"/>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351"/>
    <w:bookmarkStart w:name="z363" w:id="352"/>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352"/>
    <w:bookmarkStart w:name="z364" w:id="353"/>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353"/>
    <w:bookmarkStart w:name="z365" w:id="354"/>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354"/>
    <w:bookmarkStart w:name="z366" w:id="355"/>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355"/>
    <w:bookmarkStart w:name="z367" w:id="356"/>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356"/>
    <w:bookmarkStart w:name="z368" w:id="357"/>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357"/>
    <w:bookmarkStart w:name="z369" w:id="358"/>
    <w:p>
      <w:pPr>
        <w:spacing w:after="0"/>
        <w:ind w:left="0"/>
        <w:jc w:val="both"/>
      </w:pPr>
      <w:r>
        <w:rPr>
          <w:rFonts w:ascii="Times New Roman"/>
          <w:b w:val="false"/>
          <w:i w:val="false"/>
          <w:color w:val="000000"/>
          <w:sz w:val="28"/>
        </w:rPr>
        <w:t>
      22) Агенттіктің Атырау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358"/>
    <w:bookmarkStart w:name="z370" w:id="359"/>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359"/>
    <w:bookmarkStart w:name="z371" w:id="360"/>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360"/>
    <w:bookmarkStart w:name="z372" w:id="361"/>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361"/>
    <w:bookmarkStart w:name="z373" w:id="362"/>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362"/>
    <w:bookmarkStart w:name="z374" w:id="363"/>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363"/>
    <w:bookmarkStart w:name="z375" w:id="364"/>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364"/>
    <w:bookmarkStart w:name="z376" w:id="365"/>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365"/>
    <w:bookmarkStart w:name="z377" w:id="366"/>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366"/>
    <w:bookmarkStart w:name="z378" w:id="367"/>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367"/>
    <w:bookmarkStart w:name="z379" w:id="368"/>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368"/>
    <w:bookmarkStart w:name="z380" w:id="369"/>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369"/>
    <w:bookmarkStart w:name="z381" w:id="370"/>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370"/>
    <w:bookmarkStart w:name="z382" w:id="371"/>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371"/>
    <w:bookmarkStart w:name="z383" w:id="372"/>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372"/>
    <w:bookmarkStart w:name="z384" w:id="373"/>
    <w:p>
      <w:pPr>
        <w:spacing w:after="0"/>
        <w:ind w:left="0"/>
        <w:jc w:val="both"/>
      </w:pPr>
      <w:r>
        <w:rPr>
          <w:rFonts w:ascii="Times New Roman"/>
          <w:b w:val="false"/>
          <w:i w:val="false"/>
          <w:color w:val="000000"/>
          <w:sz w:val="28"/>
        </w:rPr>
        <w:t>
      37) сыбайлас жемқорлыққа қарсы мониторинг жүргізу;</w:t>
      </w:r>
    </w:p>
    <w:bookmarkEnd w:id="373"/>
    <w:bookmarkStart w:name="z385" w:id="374"/>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374"/>
    <w:bookmarkStart w:name="z386" w:id="375"/>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375"/>
    <w:bookmarkStart w:name="z387" w:id="376"/>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376"/>
    <w:bookmarkStart w:name="z388" w:id="377"/>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377"/>
    <w:bookmarkStart w:name="z389" w:id="378"/>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378"/>
    <w:bookmarkStart w:name="z390" w:id="379"/>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379"/>
    <w:bookmarkStart w:name="z391" w:id="380"/>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380"/>
    <w:bookmarkStart w:name="z392" w:id="381"/>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381"/>
    <w:bookmarkStart w:name="z393" w:id="382"/>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382"/>
    <w:bookmarkStart w:name="z394" w:id="383"/>
    <w:p>
      <w:pPr>
        <w:spacing w:after="0"/>
        <w:ind w:left="0"/>
        <w:jc w:val="both"/>
      </w:pPr>
      <w:r>
        <w:rPr>
          <w:rFonts w:ascii="Times New Roman"/>
          <w:b w:val="false"/>
          <w:i w:val="false"/>
          <w:color w:val="000000"/>
          <w:sz w:val="28"/>
        </w:rPr>
        <w:t>
      15. Департаменттің құқықтары мен міндеттері:</w:t>
      </w:r>
    </w:p>
    <w:bookmarkEnd w:id="383"/>
    <w:bookmarkStart w:name="z395" w:id="38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384"/>
    <w:bookmarkStart w:name="z396" w:id="38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385"/>
    <w:bookmarkStart w:name="z397" w:id="38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386"/>
    <w:bookmarkStart w:name="z398" w:id="387"/>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387"/>
    <w:bookmarkStart w:name="z399" w:id="388"/>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388"/>
    <w:bookmarkStart w:name="z400" w:id="389"/>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389"/>
    <w:bookmarkStart w:name="z401" w:id="390"/>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Атырау облысы бойынша департаментімен өзара іс-қимыл жасау;</w:t>
      </w:r>
    </w:p>
    <w:bookmarkEnd w:id="390"/>
    <w:bookmarkStart w:name="z402" w:id="391"/>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391"/>
    <w:bookmarkStart w:name="z403" w:id="392"/>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392"/>
    <w:bookmarkStart w:name="z404" w:id="393"/>
    <w:p>
      <w:pPr>
        <w:spacing w:after="0"/>
        <w:ind w:left="0"/>
        <w:jc w:val="left"/>
      </w:pPr>
      <w:r>
        <w:rPr>
          <w:rFonts w:ascii="Times New Roman"/>
          <w:b/>
          <w:i w:val="false"/>
          <w:color w:val="000000"/>
        </w:rPr>
        <w:t xml:space="preserve"> 3. Департаменттің қызметін ұйымдастыру</w:t>
      </w:r>
    </w:p>
    <w:bookmarkEnd w:id="393"/>
    <w:bookmarkStart w:name="z405" w:id="394"/>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394"/>
    <w:bookmarkStart w:name="z406" w:id="395"/>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395"/>
    <w:bookmarkStart w:name="z407" w:id="39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396"/>
    <w:bookmarkStart w:name="z408" w:id="397"/>
    <w:p>
      <w:pPr>
        <w:spacing w:after="0"/>
        <w:ind w:left="0"/>
        <w:jc w:val="both"/>
      </w:pPr>
      <w:r>
        <w:rPr>
          <w:rFonts w:ascii="Times New Roman"/>
          <w:b w:val="false"/>
          <w:i w:val="false"/>
          <w:color w:val="000000"/>
          <w:sz w:val="28"/>
        </w:rPr>
        <w:t>
      19. Департамент басшысының өкілеттігі:</w:t>
      </w:r>
    </w:p>
    <w:bookmarkEnd w:id="397"/>
    <w:bookmarkStart w:name="z409" w:id="39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398"/>
    <w:bookmarkStart w:name="z410" w:id="399"/>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399"/>
    <w:bookmarkStart w:name="z411" w:id="400"/>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400"/>
    <w:bookmarkStart w:name="z412" w:id="40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401"/>
    <w:bookmarkStart w:name="z413" w:id="402"/>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402"/>
    <w:bookmarkStart w:name="z414" w:id="40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403"/>
    <w:bookmarkStart w:name="z415" w:id="40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404"/>
    <w:bookmarkStart w:name="z416" w:id="405"/>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405"/>
    <w:bookmarkStart w:name="z417" w:id="406"/>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406"/>
    <w:bookmarkStart w:name="z418" w:id="407"/>
    <w:p>
      <w:pPr>
        <w:spacing w:after="0"/>
        <w:ind w:left="0"/>
        <w:jc w:val="left"/>
      </w:pPr>
      <w:r>
        <w:rPr>
          <w:rFonts w:ascii="Times New Roman"/>
          <w:b/>
          <w:i w:val="false"/>
          <w:color w:val="000000"/>
        </w:rPr>
        <w:t xml:space="preserve"> 4. Департаменттің мүлкі</w:t>
      </w:r>
    </w:p>
    <w:bookmarkEnd w:id="407"/>
    <w:bookmarkStart w:name="z419" w:id="40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408"/>
    <w:bookmarkStart w:name="z420" w:id="40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409"/>
    <w:bookmarkStart w:name="z421" w:id="41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410"/>
    <w:bookmarkStart w:name="z422" w:id="411"/>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411"/>
    <w:bookmarkStart w:name="z423" w:id="412"/>
    <w:p>
      <w:pPr>
        <w:spacing w:after="0"/>
        <w:ind w:left="0"/>
        <w:jc w:val="left"/>
      </w:pPr>
      <w:r>
        <w:rPr>
          <w:rFonts w:ascii="Times New Roman"/>
          <w:b/>
          <w:i w:val="false"/>
          <w:color w:val="000000"/>
        </w:rPr>
        <w:t xml:space="preserve"> 5. Департаментті қайта ұйымдастыру және тарату</w:t>
      </w:r>
    </w:p>
    <w:bookmarkEnd w:id="412"/>
    <w:bookmarkStart w:name="z424" w:id="41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413"/>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25" w:id="41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5-қосымша</w:t>
            </w:r>
          </w:p>
          <w:bookmarkEnd w:id="414"/>
        </w:tc>
      </w:tr>
    </w:tbl>
    <w:bookmarkStart w:name="z426" w:id="415"/>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Шығыс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415"/>
    <w:bookmarkStart w:name="z429" w:id="416"/>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Шығыс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416"/>
    <w:bookmarkStart w:name="z430" w:id="41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актілеріне,сондай-ақ осы Ережеге сәйкес жүзеге асырады.</w:t>
      </w:r>
    </w:p>
    <w:bookmarkEnd w:id="417"/>
    <w:bookmarkStart w:name="z431" w:id="418"/>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418"/>
    <w:bookmarkStart w:name="z432" w:id="41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419"/>
    <w:bookmarkStart w:name="z433" w:id="42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420"/>
    <w:bookmarkStart w:name="z434" w:id="42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421"/>
    <w:bookmarkStart w:name="z435" w:id="422"/>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422"/>
    <w:bookmarkStart w:name="z436" w:id="423"/>
    <w:p>
      <w:pPr>
        <w:spacing w:after="0"/>
        <w:ind w:left="0"/>
        <w:jc w:val="both"/>
      </w:pPr>
      <w:r>
        <w:rPr>
          <w:rFonts w:ascii="Times New Roman"/>
          <w:b w:val="false"/>
          <w:i w:val="false"/>
          <w:color w:val="000000"/>
          <w:sz w:val="28"/>
        </w:rPr>
        <w:t>
      8. Департаменттің заңды мекенжайы: 070003, Шығыс Қазақстан облысы, Өскемен қаласы, Тәуелсіздік даңғылы, 4.</w:t>
      </w:r>
    </w:p>
    <w:bookmarkEnd w:id="423"/>
    <w:bookmarkStart w:name="z437" w:id="424"/>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Шығыс Қазақстан облысы бойынша департаменті" республикалық мемлекеттік мекемесі.</w:t>
      </w:r>
    </w:p>
    <w:bookmarkEnd w:id="424"/>
    <w:bookmarkStart w:name="z438" w:id="42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425"/>
    <w:bookmarkStart w:name="z439" w:id="42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426"/>
    <w:bookmarkStart w:name="z440" w:id="42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427"/>
    <w:bookmarkStart w:name="z441" w:id="42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428"/>
    <w:bookmarkStart w:name="z442" w:id="42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429"/>
    <w:bookmarkStart w:name="z443" w:id="430"/>
    <w:p>
      <w:pPr>
        <w:spacing w:after="0"/>
        <w:ind w:left="0"/>
        <w:jc w:val="both"/>
      </w:pPr>
      <w:r>
        <w:rPr>
          <w:rFonts w:ascii="Times New Roman"/>
          <w:b w:val="false"/>
          <w:i w:val="false"/>
          <w:color w:val="000000"/>
          <w:sz w:val="28"/>
        </w:rPr>
        <w:t>
      13. Міндеттері:</w:t>
      </w:r>
    </w:p>
    <w:bookmarkEnd w:id="430"/>
    <w:bookmarkStart w:name="z444" w:id="431"/>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431"/>
    <w:bookmarkStart w:name="z445" w:id="432"/>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432"/>
    <w:bookmarkStart w:name="z446" w:id="433"/>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433"/>
    <w:bookmarkStart w:name="z447" w:id="434"/>
    <w:p>
      <w:pPr>
        <w:spacing w:after="0"/>
        <w:ind w:left="0"/>
        <w:jc w:val="both"/>
      </w:pPr>
      <w:r>
        <w:rPr>
          <w:rFonts w:ascii="Times New Roman"/>
          <w:b w:val="false"/>
          <w:i w:val="false"/>
          <w:color w:val="000000"/>
          <w:sz w:val="28"/>
        </w:rPr>
        <w:t>
      14. Департаменттің функциялары:</w:t>
      </w:r>
    </w:p>
    <w:bookmarkEnd w:id="434"/>
    <w:bookmarkStart w:name="z448" w:id="435"/>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435"/>
    <w:bookmarkStart w:name="z449" w:id="436"/>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436"/>
    <w:bookmarkStart w:name="z450" w:id="437"/>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437"/>
    <w:bookmarkStart w:name="z451" w:id="438"/>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438"/>
    <w:bookmarkStart w:name="z452" w:id="439"/>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439"/>
    <w:bookmarkStart w:name="z453" w:id="440"/>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440"/>
    <w:bookmarkStart w:name="z454" w:id="441"/>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441"/>
    <w:bookmarkStart w:name="z455" w:id="442"/>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442"/>
    <w:bookmarkStart w:name="z456" w:id="443"/>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443"/>
    <w:bookmarkStart w:name="z457" w:id="444"/>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444"/>
    <w:bookmarkStart w:name="z458" w:id="445"/>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445"/>
    <w:bookmarkStart w:name="z459" w:id="446"/>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446"/>
    <w:bookmarkStart w:name="z460" w:id="447"/>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447"/>
    <w:bookmarkStart w:name="z461" w:id="448"/>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448"/>
    <w:bookmarkStart w:name="z462" w:id="449"/>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449"/>
    <w:bookmarkStart w:name="z463" w:id="450"/>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450"/>
    <w:bookmarkStart w:name="z464" w:id="451"/>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451"/>
    <w:bookmarkStart w:name="z465" w:id="452"/>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452"/>
    <w:bookmarkStart w:name="z466" w:id="453"/>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453"/>
    <w:bookmarkStart w:name="z467" w:id="454"/>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454"/>
    <w:bookmarkStart w:name="z468" w:id="455"/>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455"/>
    <w:bookmarkStart w:name="z469" w:id="456"/>
    <w:p>
      <w:pPr>
        <w:spacing w:after="0"/>
        <w:ind w:left="0"/>
        <w:jc w:val="both"/>
      </w:pPr>
      <w:r>
        <w:rPr>
          <w:rFonts w:ascii="Times New Roman"/>
          <w:b w:val="false"/>
          <w:i w:val="false"/>
          <w:color w:val="000000"/>
          <w:sz w:val="28"/>
        </w:rPr>
        <w:t>
      22) Агенттіктің Шығыс Қазақстан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456"/>
    <w:bookmarkStart w:name="z470" w:id="457"/>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457"/>
    <w:bookmarkStart w:name="z471" w:id="458"/>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458"/>
    <w:bookmarkStart w:name="z472" w:id="459"/>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459"/>
    <w:bookmarkStart w:name="z473" w:id="460"/>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460"/>
    <w:bookmarkStart w:name="z474" w:id="461"/>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461"/>
    <w:bookmarkStart w:name="z475" w:id="462"/>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462"/>
    <w:bookmarkStart w:name="z476" w:id="463"/>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463"/>
    <w:bookmarkStart w:name="z477" w:id="464"/>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464"/>
    <w:bookmarkStart w:name="z478" w:id="465"/>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465"/>
    <w:bookmarkStart w:name="z479" w:id="466"/>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466"/>
    <w:bookmarkStart w:name="z480" w:id="467"/>
    <w:p>
      <w:pPr>
        <w:spacing w:after="0"/>
        <w:ind w:left="0"/>
        <w:jc w:val="both"/>
      </w:pPr>
      <w:r>
        <w:rPr>
          <w:rFonts w:ascii="Times New Roman"/>
          <w:b w:val="false"/>
          <w:i w:val="false"/>
          <w:color w:val="000000"/>
          <w:sz w:val="28"/>
        </w:rPr>
        <w:t>
      33)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467"/>
    <w:bookmarkStart w:name="z481" w:id="468"/>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468"/>
    <w:bookmarkStart w:name="z482" w:id="469"/>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469"/>
    <w:bookmarkStart w:name="z483" w:id="470"/>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470"/>
    <w:bookmarkStart w:name="z484" w:id="471"/>
    <w:p>
      <w:pPr>
        <w:spacing w:after="0"/>
        <w:ind w:left="0"/>
        <w:jc w:val="both"/>
      </w:pPr>
      <w:r>
        <w:rPr>
          <w:rFonts w:ascii="Times New Roman"/>
          <w:b w:val="false"/>
          <w:i w:val="false"/>
          <w:color w:val="000000"/>
          <w:sz w:val="28"/>
        </w:rPr>
        <w:t>
      37) сыбайлас жемқорлыққа қарсы мониторинг жүргізу;</w:t>
      </w:r>
    </w:p>
    <w:bookmarkEnd w:id="471"/>
    <w:bookmarkStart w:name="z485" w:id="472"/>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472"/>
    <w:bookmarkStart w:name="z486" w:id="473"/>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473"/>
    <w:bookmarkStart w:name="z487" w:id="474"/>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474"/>
    <w:bookmarkStart w:name="z488" w:id="475"/>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475"/>
    <w:bookmarkStart w:name="z489" w:id="476"/>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476"/>
    <w:bookmarkStart w:name="z490" w:id="477"/>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477"/>
    <w:bookmarkStart w:name="z491" w:id="478"/>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478"/>
    <w:bookmarkStart w:name="z492" w:id="479"/>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479"/>
    <w:bookmarkStart w:name="z493" w:id="480"/>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480"/>
    <w:bookmarkStart w:name="z494" w:id="481"/>
    <w:p>
      <w:pPr>
        <w:spacing w:after="0"/>
        <w:ind w:left="0"/>
        <w:jc w:val="both"/>
      </w:pPr>
      <w:r>
        <w:rPr>
          <w:rFonts w:ascii="Times New Roman"/>
          <w:b w:val="false"/>
          <w:i w:val="false"/>
          <w:color w:val="000000"/>
          <w:sz w:val="28"/>
        </w:rPr>
        <w:t>
      15. Департаменттің құқықтары мен міндеттері:</w:t>
      </w:r>
    </w:p>
    <w:bookmarkEnd w:id="481"/>
    <w:bookmarkStart w:name="z495" w:id="48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482"/>
    <w:bookmarkStart w:name="z496" w:id="48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483"/>
    <w:bookmarkStart w:name="z497" w:id="48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484"/>
    <w:bookmarkStart w:name="z498" w:id="485"/>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485"/>
    <w:bookmarkStart w:name="z499" w:id="486"/>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486"/>
    <w:bookmarkStart w:name="z500" w:id="487"/>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487"/>
    <w:bookmarkStart w:name="z501" w:id="488"/>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Шығыс Қазақстан облысы бойынша департаментімен өзара іс-қимыл жасау;</w:t>
      </w:r>
    </w:p>
    <w:bookmarkEnd w:id="488"/>
    <w:bookmarkStart w:name="z502" w:id="489"/>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489"/>
    <w:bookmarkStart w:name="z503" w:id="490"/>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490"/>
    <w:bookmarkStart w:name="z504" w:id="491"/>
    <w:p>
      <w:pPr>
        <w:spacing w:after="0"/>
        <w:ind w:left="0"/>
        <w:jc w:val="left"/>
      </w:pPr>
      <w:r>
        <w:rPr>
          <w:rFonts w:ascii="Times New Roman"/>
          <w:b/>
          <w:i w:val="false"/>
          <w:color w:val="000000"/>
        </w:rPr>
        <w:t xml:space="preserve"> 3. Департаменттің қызметін ұйымдастыру</w:t>
      </w:r>
    </w:p>
    <w:bookmarkEnd w:id="491"/>
    <w:bookmarkStart w:name="z505" w:id="492"/>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492"/>
    <w:bookmarkStart w:name="z506" w:id="493"/>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493"/>
    <w:bookmarkStart w:name="z507" w:id="49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494"/>
    <w:bookmarkStart w:name="z508" w:id="495"/>
    <w:p>
      <w:pPr>
        <w:spacing w:after="0"/>
        <w:ind w:left="0"/>
        <w:jc w:val="both"/>
      </w:pPr>
      <w:r>
        <w:rPr>
          <w:rFonts w:ascii="Times New Roman"/>
          <w:b w:val="false"/>
          <w:i w:val="false"/>
          <w:color w:val="000000"/>
          <w:sz w:val="28"/>
        </w:rPr>
        <w:t>
      19. Департамент басшысының өкілеттігі:</w:t>
      </w:r>
    </w:p>
    <w:bookmarkEnd w:id="495"/>
    <w:bookmarkStart w:name="z509" w:id="496"/>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496"/>
    <w:bookmarkStart w:name="z510" w:id="497"/>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497"/>
    <w:bookmarkStart w:name="z511" w:id="498"/>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498"/>
    <w:bookmarkStart w:name="z512" w:id="49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499"/>
    <w:bookmarkStart w:name="z513" w:id="500"/>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500"/>
    <w:bookmarkStart w:name="z514" w:id="50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501"/>
    <w:bookmarkStart w:name="z515" w:id="502"/>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502"/>
    <w:bookmarkStart w:name="z516" w:id="503"/>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503"/>
    <w:bookmarkStart w:name="z517" w:id="504"/>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504"/>
    <w:bookmarkStart w:name="z518" w:id="505"/>
    <w:p>
      <w:pPr>
        <w:spacing w:after="0"/>
        <w:ind w:left="0"/>
        <w:jc w:val="left"/>
      </w:pPr>
      <w:r>
        <w:rPr>
          <w:rFonts w:ascii="Times New Roman"/>
          <w:b/>
          <w:i w:val="false"/>
          <w:color w:val="000000"/>
        </w:rPr>
        <w:t xml:space="preserve"> 4. Департаменттің мүлкі</w:t>
      </w:r>
    </w:p>
    <w:bookmarkEnd w:id="505"/>
    <w:bookmarkStart w:name="z519" w:id="50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506"/>
    <w:bookmarkStart w:name="z520" w:id="507"/>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507"/>
    <w:bookmarkStart w:name="z521" w:id="50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508"/>
    <w:bookmarkStart w:name="z522" w:id="509"/>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509"/>
    <w:bookmarkStart w:name="z523" w:id="510"/>
    <w:p>
      <w:pPr>
        <w:spacing w:after="0"/>
        <w:ind w:left="0"/>
        <w:jc w:val="left"/>
      </w:pPr>
      <w:r>
        <w:rPr>
          <w:rFonts w:ascii="Times New Roman"/>
          <w:b/>
          <w:i w:val="false"/>
          <w:color w:val="000000"/>
        </w:rPr>
        <w:t xml:space="preserve"> 5. Департаментті қайта ұйымдастыру және тарату</w:t>
      </w:r>
    </w:p>
    <w:bookmarkEnd w:id="510"/>
    <w:bookmarkStart w:name="z524" w:id="51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11"/>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525" w:id="51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6-қосымша</w:t>
            </w:r>
          </w:p>
          <w:bookmarkEnd w:id="512"/>
        </w:tc>
      </w:tr>
    </w:tbl>
    <w:bookmarkStart w:name="z526" w:id="513"/>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w:t>
      </w:r>
      <w:r>
        <w:br/>
      </w:r>
      <w:r>
        <w:rPr>
          <w:rFonts w:ascii="Times New Roman"/>
          <w:b/>
          <w:i w:val="false"/>
          <w:color w:val="000000"/>
        </w:rPr>
        <w:t>қарсы іс-қимыл агенттігінің Жамбыл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513"/>
    <w:bookmarkStart w:name="z529" w:id="514"/>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Жамбыл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514"/>
    <w:bookmarkStart w:name="z530" w:id="51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515"/>
    <w:bookmarkStart w:name="z531" w:id="516"/>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516"/>
    <w:bookmarkStart w:name="z532" w:id="51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517"/>
    <w:bookmarkStart w:name="z533" w:id="518"/>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518"/>
    <w:bookmarkStart w:name="z534" w:id="51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519"/>
    <w:bookmarkStart w:name="z535" w:id="520"/>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520"/>
    <w:bookmarkStart w:name="z536" w:id="521"/>
    <w:p>
      <w:pPr>
        <w:spacing w:after="0"/>
        <w:ind w:left="0"/>
        <w:jc w:val="both"/>
      </w:pPr>
      <w:r>
        <w:rPr>
          <w:rFonts w:ascii="Times New Roman"/>
          <w:b w:val="false"/>
          <w:i w:val="false"/>
          <w:color w:val="000000"/>
          <w:sz w:val="28"/>
        </w:rPr>
        <w:t>
      8. Департаменттің заңды мекенжайы: почта индексі 080000, Жамбыл облысы, Тараз қаласы, Рысбек батыр тұйық көшесі, 8А.</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37" w:id="522"/>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Жамбыл облысы бойынша департаменті" республикалық мемлекеттік мекемесі.</w:t>
      </w:r>
    </w:p>
    <w:bookmarkEnd w:id="522"/>
    <w:bookmarkStart w:name="z538" w:id="52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523"/>
    <w:bookmarkStart w:name="z539" w:id="52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524"/>
    <w:bookmarkStart w:name="z540" w:id="52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525"/>
    <w:bookmarkStart w:name="z541" w:id="52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526"/>
    <w:bookmarkStart w:name="z542" w:id="52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527"/>
    <w:bookmarkStart w:name="z543" w:id="528"/>
    <w:p>
      <w:pPr>
        <w:spacing w:after="0"/>
        <w:ind w:left="0"/>
        <w:jc w:val="both"/>
      </w:pPr>
      <w:r>
        <w:rPr>
          <w:rFonts w:ascii="Times New Roman"/>
          <w:b w:val="false"/>
          <w:i w:val="false"/>
          <w:color w:val="000000"/>
          <w:sz w:val="28"/>
        </w:rPr>
        <w:t>
      13. Міндеттері:</w:t>
      </w:r>
    </w:p>
    <w:bookmarkEnd w:id="528"/>
    <w:bookmarkStart w:name="z544" w:id="529"/>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529"/>
    <w:bookmarkStart w:name="z545" w:id="530"/>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530"/>
    <w:bookmarkStart w:name="z546" w:id="531"/>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531"/>
    <w:bookmarkStart w:name="z547" w:id="532"/>
    <w:p>
      <w:pPr>
        <w:spacing w:after="0"/>
        <w:ind w:left="0"/>
        <w:jc w:val="both"/>
      </w:pPr>
      <w:r>
        <w:rPr>
          <w:rFonts w:ascii="Times New Roman"/>
          <w:b w:val="false"/>
          <w:i w:val="false"/>
          <w:color w:val="000000"/>
          <w:sz w:val="28"/>
        </w:rPr>
        <w:t>
      14. Департаменттің функциялары:</w:t>
      </w:r>
    </w:p>
    <w:bookmarkEnd w:id="532"/>
    <w:bookmarkStart w:name="z548" w:id="533"/>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533"/>
    <w:bookmarkStart w:name="z549" w:id="534"/>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534"/>
    <w:bookmarkStart w:name="z550" w:id="535"/>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535"/>
    <w:bookmarkStart w:name="z551" w:id="536"/>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536"/>
    <w:bookmarkStart w:name="z552" w:id="537"/>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537"/>
    <w:bookmarkStart w:name="z553" w:id="538"/>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538"/>
    <w:bookmarkStart w:name="z554" w:id="539"/>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539"/>
    <w:bookmarkStart w:name="z555" w:id="540"/>
    <w:p>
      <w:pPr>
        <w:spacing w:after="0"/>
        <w:ind w:left="0"/>
        <w:jc w:val="both"/>
      </w:pPr>
      <w:r>
        <w:rPr>
          <w:rFonts w:ascii="Times New Roman"/>
          <w:b w:val="false"/>
          <w:i w:val="false"/>
          <w:color w:val="000000"/>
          <w:sz w:val="28"/>
        </w:rPr>
        <w:t xml:space="preserve">
      8) мемлекеттік қызметшілерге еңбекақы төлеу, олардың </w:t>
      </w:r>
    </w:p>
    <w:bookmarkEnd w:id="540"/>
    <w:p>
      <w:pPr>
        <w:spacing w:after="0"/>
        <w:ind w:left="0"/>
        <w:jc w:val="both"/>
      </w:pPr>
      <w:r>
        <w:rPr>
          <w:rFonts w:ascii="Times New Roman"/>
          <w:b w:val="false"/>
          <w:i w:val="false"/>
          <w:color w:val="000000"/>
          <w:sz w:val="28"/>
        </w:rPr>
        <w:t>
      әлеуметтік-құқықтық қорғалуы жүйесін жетілдіру бойынша ұсыныстар әзірлеу;</w:t>
      </w:r>
    </w:p>
    <w:bookmarkStart w:name="z556" w:id="541"/>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541"/>
    <w:bookmarkStart w:name="z557" w:id="542"/>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542"/>
    <w:bookmarkStart w:name="z558" w:id="543"/>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543"/>
    <w:bookmarkStart w:name="z559" w:id="544"/>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544"/>
    <w:bookmarkStart w:name="z560" w:id="545"/>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545"/>
    <w:bookmarkStart w:name="z561" w:id="546"/>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546"/>
    <w:bookmarkStart w:name="z562" w:id="547"/>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547"/>
    <w:bookmarkStart w:name="z563" w:id="548"/>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548"/>
    <w:bookmarkStart w:name="z564" w:id="549"/>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549"/>
    <w:bookmarkStart w:name="z565" w:id="550"/>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550"/>
    <w:bookmarkStart w:name="z566" w:id="551"/>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551"/>
    <w:bookmarkStart w:name="z567" w:id="552"/>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552"/>
    <w:bookmarkStart w:name="z568" w:id="553"/>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553"/>
    <w:bookmarkStart w:name="z569" w:id="554"/>
    <w:p>
      <w:pPr>
        <w:spacing w:after="0"/>
        <w:ind w:left="0"/>
        <w:jc w:val="both"/>
      </w:pPr>
      <w:r>
        <w:rPr>
          <w:rFonts w:ascii="Times New Roman"/>
          <w:b w:val="false"/>
          <w:i w:val="false"/>
          <w:color w:val="000000"/>
          <w:sz w:val="28"/>
        </w:rPr>
        <w:t>
      22) Агенттіктің Жамбыл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554"/>
    <w:bookmarkStart w:name="z570" w:id="555"/>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555"/>
    <w:bookmarkStart w:name="z571" w:id="556"/>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556"/>
    <w:bookmarkStart w:name="z572" w:id="557"/>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557"/>
    <w:bookmarkStart w:name="z573" w:id="558"/>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558"/>
    <w:bookmarkStart w:name="z574" w:id="559"/>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559"/>
    <w:bookmarkStart w:name="z575" w:id="560"/>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560"/>
    <w:bookmarkStart w:name="z576" w:id="561"/>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561"/>
    <w:bookmarkStart w:name="z577" w:id="562"/>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562"/>
    <w:bookmarkStart w:name="z578" w:id="563"/>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563"/>
    <w:bookmarkStart w:name="z579" w:id="564"/>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564"/>
    <w:bookmarkStart w:name="z580" w:id="565"/>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565"/>
    <w:bookmarkStart w:name="z581" w:id="566"/>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566"/>
    <w:bookmarkStart w:name="z582" w:id="567"/>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567"/>
    <w:bookmarkStart w:name="z583" w:id="568"/>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568"/>
    <w:bookmarkStart w:name="z584" w:id="569"/>
    <w:p>
      <w:pPr>
        <w:spacing w:after="0"/>
        <w:ind w:left="0"/>
        <w:jc w:val="both"/>
      </w:pPr>
      <w:r>
        <w:rPr>
          <w:rFonts w:ascii="Times New Roman"/>
          <w:b w:val="false"/>
          <w:i w:val="false"/>
          <w:color w:val="000000"/>
          <w:sz w:val="28"/>
        </w:rPr>
        <w:t>
      37) сыбайлас жемқорлыққа қарсы мониторинг жүргізу;</w:t>
      </w:r>
    </w:p>
    <w:bookmarkEnd w:id="569"/>
    <w:bookmarkStart w:name="z585" w:id="570"/>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570"/>
    <w:bookmarkStart w:name="z586" w:id="571"/>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571"/>
    <w:bookmarkStart w:name="z587" w:id="572"/>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572"/>
    <w:bookmarkStart w:name="z588" w:id="573"/>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573"/>
    <w:bookmarkStart w:name="z589" w:id="574"/>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574"/>
    <w:bookmarkStart w:name="z590" w:id="575"/>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575"/>
    <w:bookmarkStart w:name="z591" w:id="576"/>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576"/>
    <w:bookmarkStart w:name="z592" w:id="577"/>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577"/>
    <w:bookmarkStart w:name="z593" w:id="578"/>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578"/>
    <w:bookmarkStart w:name="z594" w:id="579"/>
    <w:p>
      <w:pPr>
        <w:spacing w:after="0"/>
        <w:ind w:left="0"/>
        <w:jc w:val="both"/>
      </w:pPr>
      <w:r>
        <w:rPr>
          <w:rFonts w:ascii="Times New Roman"/>
          <w:b w:val="false"/>
          <w:i w:val="false"/>
          <w:color w:val="000000"/>
          <w:sz w:val="28"/>
        </w:rPr>
        <w:t>
      15. Департаменттің құқықтары мен міндеттері:</w:t>
      </w:r>
    </w:p>
    <w:bookmarkEnd w:id="579"/>
    <w:bookmarkStart w:name="z595" w:id="58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580"/>
    <w:bookmarkStart w:name="z596" w:id="58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581"/>
    <w:bookmarkStart w:name="z597" w:id="58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582"/>
    <w:bookmarkStart w:name="z598" w:id="583"/>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583"/>
    <w:bookmarkStart w:name="z599" w:id="584"/>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584"/>
    <w:bookmarkStart w:name="z600" w:id="585"/>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585"/>
    <w:bookmarkStart w:name="z601" w:id="586"/>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Жамбыл облысы бойынша департаментімен өзара іс-қимыл жасау;</w:t>
      </w:r>
    </w:p>
    <w:bookmarkEnd w:id="586"/>
    <w:bookmarkStart w:name="z602" w:id="587"/>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587"/>
    <w:bookmarkStart w:name="z603" w:id="588"/>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588"/>
    <w:bookmarkStart w:name="z604" w:id="589"/>
    <w:p>
      <w:pPr>
        <w:spacing w:after="0"/>
        <w:ind w:left="0"/>
        <w:jc w:val="left"/>
      </w:pPr>
      <w:r>
        <w:rPr>
          <w:rFonts w:ascii="Times New Roman"/>
          <w:b/>
          <w:i w:val="false"/>
          <w:color w:val="000000"/>
        </w:rPr>
        <w:t xml:space="preserve"> 3. Департаменттің қызметін ұйымдастыру</w:t>
      </w:r>
    </w:p>
    <w:bookmarkEnd w:id="589"/>
    <w:bookmarkStart w:name="z605" w:id="590"/>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590"/>
    <w:bookmarkStart w:name="z606" w:id="591"/>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591"/>
    <w:bookmarkStart w:name="z607" w:id="59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592"/>
    <w:bookmarkStart w:name="z608" w:id="593"/>
    <w:p>
      <w:pPr>
        <w:spacing w:after="0"/>
        <w:ind w:left="0"/>
        <w:jc w:val="both"/>
      </w:pPr>
      <w:r>
        <w:rPr>
          <w:rFonts w:ascii="Times New Roman"/>
          <w:b w:val="false"/>
          <w:i w:val="false"/>
          <w:color w:val="000000"/>
          <w:sz w:val="28"/>
        </w:rPr>
        <w:t>
      19. Департамент басшысының өкілеттігі:</w:t>
      </w:r>
    </w:p>
    <w:bookmarkEnd w:id="593"/>
    <w:bookmarkStart w:name="z609" w:id="59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594"/>
    <w:bookmarkStart w:name="z610" w:id="595"/>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595"/>
    <w:bookmarkStart w:name="z611" w:id="596"/>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596"/>
    <w:bookmarkStart w:name="z612" w:id="59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597"/>
    <w:bookmarkStart w:name="z613" w:id="598"/>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598"/>
    <w:bookmarkStart w:name="z614" w:id="59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599"/>
    <w:bookmarkStart w:name="z615" w:id="60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600"/>
    <w:bookmarkStart w:name="z616" w:id="601"/>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601"/>
    <w:bookmarkStart w:name="z617" w:id="602"/>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602"/>
    <w:bookmarkStart w:name="z618" w:id="603"/>
    <w:p>
      <w:pPr>
        <w:spacing w:after="0"/>
        <w:ind w:left="0"/>
        <w:jc w:val="left"/>
      </w:pPr>
      <w:r>
        <w:rPr>
          <w:rFonts w:ascii="Times New Roman"/>
          <w:b/>
          <w:i w:val="false"/>
          <w:color w:val="000000"/>
        </w:rPr>
        <w:t xml:space="preserve"> 4. Департаменттің мүлкі</w:t>
      </w:r>
    </w:p>
    <w:bookmarkEnd w:id="603"/>
    <w:bookmarkStart w:name="z619" w:id="60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604"/>
    <w:bookmarkStart w:name="z620" w:id="60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605"/>
    <w:bookmarkStart w:name="z621" w:id="60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606"/>
    <w:bookmarkStart w:name="z622" w:id="607"/>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607"/>
    <w:bookmarkStart w:name="z623" w:id="608"/>
    <w:p>
      <w:pPr>
        <w:spacing w:after="0"/>
        <w:ind w:left="0"/>
        <w:jc w:val="left"/>
      </w:pPr>
      <w:r>
        <w:rPr>
          <w:rFonts w:ascii="Times New Roman"/>
          <w:b/>
          <w:i w:val="false"/>
          <w:color w:val="000000"/>
        </w:rPr>
        <w:t xml:space="preserve"> 5. Департаментті қайта ұйымдастыру және тарату</w:t>
      </w:r>
    </w:p>
    <w:bookmarkEnd w:id="608"/>
    <w:bookmarkStart w:name="z624" w:id="60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09"/>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625" w:id="61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7-қосымша</w:t>
            </w:r>
          </w:p>
          <w:bookmarkEnd w:id="610"/>
        </w:tc>
      </w:tr>
    </w:tbl>
    <w:bookmarkStart w:name="z626" w:id="611"/>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Батыс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611"/>
    <w:bookmarkStart w:name="z629" w:id="612"/>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Батыс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612"/>
    <w:bookmarkStart w:name="z630" w:id="61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w:t>
      </w:r>
    </w:p>
    <w:bookmarkEnd w:id="613"/>
    <w:p>
      <w:pPr>
        <w:spacing w:after="0"/>
        <w:ind w:left="0"/>
        <w:jc w:val="both"/>
      </w:pPr>
      <w:r>
        <w:rPr>
          <w:rFonts w:ascii="Times New Roman"/>
          <w:b w:val="false"/>
          <w:i w:val="false"/>
          <w:color w:val="000000"/>
          <w:sz w:val="28"/>
        </w:rPr>
        <w:t>
      сондай-ақ осы Ережеге сәйкес жүзеге асырады.</w:t>
      </w:r>
    </w:p>
    <w:bookmarkStart w:name="z631" w:id="614"/>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614"/>
    <w:bookmarkStart w:name="z632" w:id="61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615"/>
    <w:bookmarkStart w:name="z633" w:id="61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616"/>
    <w:bookmarkStart w:name="z634" w:id="61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617"/>
    <w:bookmarkStart w:name="z635" w:id="618"/>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618"/>
    <w:bookmarkStart w:name="z636" w:id="619"/>
    <w:p>
      <w:pPr>
        <w:spacing w:after="0"/>
        <w:ind w:left="0"/>
        <w:jc w:val="both"/>
      </w:pPr>
      <w:r>
        <w:rPr>
          <w:rFonts w:ascii="Times New Roman"/>
          <w:b w:val="false"/>
          <w:i w:val="false"/>
          <w:color w:val="000000"/>
          <w:sz w:val="28"/>
        </w:rPr>
        <w:t>
      8. Департаменттің заңды мекенжайы: 090000, Батыс Қазақстан облысы, Орал қаласы, Достық-Дружба даңғылы 201.</w:t>
      </w:r>
    </w:p>
    <w:bookmarkEnd w:id="619"/>
    <w:bookmarkStart w:name="z637" w:id="620"/>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Батыс Қазақстан облысы бойынша департаменті" республикалық мемлекеттік мекемесі.</w:t>
      </w:r>
    </w:p>
    <w:bookmarkEnd w:id="620"/>
    <w:bookmarkStart w:name="z638" w:id="62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621"/>
    <w:bookmarkStart w:name="z639" w:id="62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622"/>
    <w:bookmarkStart w:name="z640" w:id="62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623"/>
    <w:bookmarkStart w:name="z641" w:id="62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624"/>
    <w:bookmarkStart w:name="z642" w:id="62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625"/>
    <w:bookmarkStart w:name="z643" w:id="626"/>
    <w:p>
      <w:pPr>
        <w:spacing w:after="0"/>
        <w:ind w:left="0"/>
        <w:jc w:val="both"/>
      </w:pPr>
      <w:r>
        <w:rPr>
          <w:rFonts w:ascii="Times New Roman"/>
          <w:b w:val="false"/>
          <w:i w:val="false"/>
          <w:color w:val="000000"/>
          <w:sz w:val="28"/>
        </w:rPr>
        <w:t>
      13. Міндеттері:</w:t>
      </w:r>
    </w:p>
    <w:bookmarkEnd w:id="626"/>
    <w:bookmarkStart w:name="z644" w:id="627"/>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627"/>
    <w:bookmarkStart w:name="z645" w:id="628"/>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628"/>
    <w:bookmarkStart w:name="z646" w:id="629"/>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629"/>
    <w:bookmarkStart w:name="z647" w:id="630"/>
    <w:p>
      <w:pPr>
        <w:spacing w:after="0"/>
        <w:ind w:left="0"/>
        <w:jc w:val="both"/>
      </w:pPr>
      <w:r>
        <w:rPr>
          <w:rFonts w:ascii="Times New Roman"/>
          <w:b w:val="false"/>
          <w:i w:val="false"/>
          <w:color w:val="000000"/>
          <w:sz w:val="28"/>
        </w:rPr>
        <w:t>
      14. Департаменттің функциялары:</w:t>
      </w:r>
    </w:p>
    <w:bookmarkEnd w:id="630"/>
    <w:bookmarkStart w:name="z648" w:id="631"/>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631"/>
    <w:bookmarkStart w:name="z649" w:id="632"/>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632"/>
    <w:bookmarkStart w:name="z650" w:id="633"/>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633"/>
    <w:bookmarkStart w:name="z651" w:id="634"/>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634"/>
    <w:bookmarkStart w:name="z652" w:id="635"/>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635"/>
    <w:bookmarkStart w:name="z653" w:id="636"/>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636"/>
    <w:bookmarkStart w:name="z654" w:id="637"/>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637"/>
    <w:bookmarkStart w:name="z655" w:id="638"/>
    <w:p>
      <w:pPr>
        <w:spacing w:after="0"/>
        <w:ind w:left="0"/>
        <w:jc w:val="both"/>
      </w:pPr>
      <w:r>
        <w:rPr>
          <w:rFonts w:ascii="Times New Roman"/>
          <w:b w:val="false"/>
          <w:i w:val="false"/>
          <w:color w:val="000000"/>
          <w:sz w:val="28"/>
        </w:rPr>
        <w:t xml:space="preserve">
      8) мемлекеттік қызметшілерге еңбекақы төлеу, олардың </w:t>
      </w:r>
    </w:p>
    <w:bookmarkEnd w:id="638"/>
    <w:p>
      <w:pPr>
        <w:spacing w:after="0"/>
        <w:ind w:left="0"/>
        <w:jc w:val="both"/>
      </w:pPr>
      <w:r>
        <w:rPr>
          <w:rFonts w:ascii="Times New Roman"/>
          <w:b w:val="false"/>
          <w:i w:val="false"/>
          <w:color w:val="000000"/>
          <w:sz w:val="28"/>
        </w:rPr>
        <w:t>
      әлеуметтік-құқықтық қорғалуы жүйесін жетілдіру бойынша ұсыныстар әзірлеу;</w:t>
      </w:r>
    </w:p>
    <w:bookmarkStart w:name="z656" w:id="639"/>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639"/>
    <w:bookmarkStart w:name="z657" w:id="640"/>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640"/>
    <w:bookmarkStart w:name="z658" w:id="641"/>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641"/>
    <w:bookmarkStart w:name="z659" w:id="642"/>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642"/>
    <w:bookmarkStart w:name="z660" w:id="643"/>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643"/>
    <w:bookmarkStart w:name="z661" w:id="644"/>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644"/>
    <w:bookmarkStart w:name="z662" w:id="645"/>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645"/>
    <w:bookmarkStart w:name="z663" w:id="646"/>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646"/>
    <w:bookmarkStart w:name="z664" w:id="647"/>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647"/>
    <w:bookmarkStart w:name="z665" w:id="648"/>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648"/>
    <w:bookmarkStart w:name="z666" w:id="649"/>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649"/>
    <w:bookmarkStart w:name="z667" w:id="650"/>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650"/>
    <w:bookmarkStart w:name="z668" w:id="651"/>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651"/>
    <w:bookmarkStart w:name="z669" w:id="652"/>
    <w:p>
      <w:pPr>
        <w:spacing w:after="0"/>
        <w:ind w:left="0"/>
        <w:jc w:val="both"/>
      </w:pPr>
      <w:r>
        <w:rPr>
          <w:rFonts w:ascii="Times New Roman"/>
          <w:b w:val="false"/>
          <w:i w:val="false"/>
          <w:color w:val="000000"/>
          <w:sz w:val="28"/>
        </w:rPr>
        <w:t>
      22) Агенттіктің Батыс Қазақстан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652"/>
    <w:bookmarkStart w:name="z670" w:id="653"/>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653"/>
    <w:bookmarkStart w:name="z671" w:id="654"/>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654"/>
    <w:bookmarkStart w:name="z672" w:id="655"/>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655"/>
    <w:bookmarkStart w:name="z673" w:id="656"/>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656"/>
    <w:bookmarkStart w:name="z674" w:id="657"/>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657"/>
    <w:bookmarkStart w:name="z675" w:id="658"/>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658"/>
    <w:bookmarkStart w:name="z676" w:id="659"/>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659"/>
    <w:bookmarkStart w:name="z677" w:id="660"/>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660"/>
    <w:bookmarkStart w:name="z678" w:id="661"/>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661"/>
    <w:bookmarkStart w:name="z679" w:id="662"/>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662"/>
    <w:bookmarkStart w:name="z680" w:id="663"/>
    <w:p>
      <w:pPr>
        <w:spacing w:after="0"/>
        <w:ind w:left="0"/>
        <w:jc w:val="both"/>
      </w:pPr>
      <w:r>
        <w:rPr>
          <w:rFonts w:ascii="Times New Roman"/>
          <w:b w:val="false"/>
          <w:i w:val="false"/>
          <w:color w:val="000000"/>
          <w:sz w:val="28"/>
        </w:rPr>
        <w:t>
      33)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663"/>
    <w:bookmarkStart w:name="z681" w:id="664"/>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664"/>
    <w:bookmarkStart w:name="z682" w:id="665"/>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665"/>
    <w:bookmarkStart w:name="z683" w:id="666"/>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666"/>
    <w:bookmarkStart w:name="z684" w:id="667"/>
    <w:p>
      <w:pPr>
        <w:spacing w:after="0"/>
        <w:ind w:left="0"/>
        <w:jc w:val="both"/>
      </w:pPr>
      <w:r>
        <w:rPr>
          <w:rFonts w:ascii="Times New Roman"/>
          <w:b w:val="false"/>
          <w:i w:val="false"/>
          <w:color w:val="000000"/>
          <w:sz w:val="28"/>
        </w:rPr>
        <w:t>
      37) сыбайлас жемқорлыққа қарсы мониторинг жүргізу;</w:t>
      </w:r>
    </w:p>
    <w:bookmarkEnd w:id="667"/>
    <w:bookmarkStart w:name="z685" w:id="668"/>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668"/>
    <w:bookmarkStart w:name="z686" w:id="669"/>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669"/>
    <w:bookmarkStart w:name="z687" w:id="670"/>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670"/>
    <w:bookmarkStart w:name="z688" w:id="671"/>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671"/>
    <w:bookmarkStart w:name="z689" w:id="672"/>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672"/>
    <w:bookmarkStart w:name="z690" w:id="673"/>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673"/>
    <w:bookmarkStart w:name="z691" w:id="674"/>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674"/>
    <w:bookmarkStart w:name="z692" w:id="675"/>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675"/>
    <w:bookmarkStart w:name="z693" w:id="676"/>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676"/>
    <w:bookmarkStart w:name="z694" w:id="677"/>
    <w:p>
      <w:pPr>
        <w:spacing w:after="0"/>
        <w:ind w:left="0"/>
        <w:jc w:val="both"/>
      </w:pPr>
      <w:r>
        <w:rPr>
          <w:rFonts w:ascii="Times New Roman"/>
          <w:b w:val="false"/>
          <w:i w:val="false"/>
          <w:color w:val="000000"/>
          <w:sz w:val="28"/>
        </w:rPr>
        <w:t>
      15. Департаменттің құқықтары мен міндеттері:</w:t>
      </w:r>
    </w:p>
    <w:bookmarkEnd w:id="677"/>
    <w:bookmarkStart w:name="z695" w:id="678"/>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678"/>
    <w:bookmarkStart w:name="z696" w:id="679"/>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679"/>
    <w:bookmarkStart w:name="z697" w:id="680"/>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680"/>
    <w:bookmarkStart w:name="z698" w:id="681"/>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681"/>
    <w:bookmarkStart w:name="z699" w:id="682"/>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682"/>
    <w:bookmarkStart w:name="z700" w:id="683"/>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683"/>
    <w:bookmarkStart w:name="z701" w:id="684"/>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Батыс Қазақстан облысы бойынша департаментімен өзара іс-қимыл жасау;</w:t>
      </w:r>
    </w:p>
    <w:bookmarkEnd w:id="684"/>
    <w:bookmarkStart w:name="z702" w:id="685"/>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685"/>
    <w:bookmarkStart w:name="z703" w:id="686"/>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686"/>
    <w:bookmarkStart w:name="z704" w:id="687"/>
    <w:p>
      <w:pPr>
        <w:spacing w:after="0"/>
        <w:ind w:left="0"/>
        <w:jc w:val="left"/>
      </w:pPr>
      <w:r>
        <w:rPr>
          <w:rFonts w:ascii="Times New Roman"/>
          <w:b/>
          <w:i w:val="false"/>
          <w:color w:val="000000"/>
        </w:rPr>
        <w:t xml:space="preserve"> 3. Департаменттің қызметін ұйымдастыру</w:t>
      </w:r>
    </w:p>
    <w:bookmarkEnd w:id="687"/>
    <w:bookmarkStart w:name="z705" w:id="688"/>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688"/>
    <w:bookmarkStart w:name="z706" w:id="689"/>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689"/>
    <w:bookmarkStart w:name="z707" w:id="69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690"/>
    <w:bookmarkStart w:name="z708" w:id="691"/>
    <w:p>
      <w:pPr>
        <w:spacing w:after="0"/>
        <w:ind w:left="0"/>
        <w:jc w:val="both"/>
      </w:pPr>
      <w:r>
        <w:rPr>
          <w:rFonts w:ascii="Times New Roman"/>
          <w:b w:val="false"/>
          <w:i w:val="false"/>
          <w:color w:val="000000"/>
          <w:sz w:val="28"/>
        </w:rPr>
        <w:t>
      19. Департамент басшысының өкілеттігі:</w:t>
      </w:r>
    </w:p>
    <w:bookmarkEnd w:id="691"/>
    <w:bookmarkStart w:name="z709" w:id="69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692"/>
    <w:bookmarkStart w:name="z710" w:id="693"/>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693"/>
    <w:bookmarkStart w:name="z711" w:id="694"/>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694"/>
    <w:bookmarkStart w:name="z712" w:id="69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695"/>
    <w:bookmarkStart w:name="z713" w:id="696"/>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696"/>
    <w:bookmarkStart w:name="z714" w:id="69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697"/>
    <w:bookmarkStart w:name="z715" w:id="69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698"/>
    <w:bookmarkStart w:name="z716" w:id="699"/>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699"/>
    <w:bookmarkStart w:name="z717" w:id="700"/>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700"/>
    <w:bookmarkStart w:name="z718" w:id="701"/>
    <w:p>
      <w:pPr>
        <w:spacing w:after="0"/>
        <w:ind w:left="0"/>
        <w:jc w:val="left"/>
      </w:pPr>
      <w:r>
        <w:rPr>
          <w:rFonts w:ascii="Times New Roman"/>
          <w:b/>
          <w:i w:val="false"/>
          <w:color w:val="000000"/>
        </w:rPr>
        <w:t xml:space="preserve"> 4. Департаменттің мүлкі</w:t>
      </w:r>
    </w:p>
    <w:bookmarkEnd w:id="701"/>
    <w:bookmarkStart w:name="z719" w:id="70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702"/>
    <w:bookmarkStart w:name="z720" w:id="70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703"/>
    <w:bookmarkStart w:name="z721" w:id="70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704"/>
    <w:bookmarkStart w:name="z722" w:id="705"/>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705"/>
    <w:bookmarkStart w:name="z723" w:id="706"/>
    <w:p>
      <w:pPr>
        <w:spacing w:after="0"/>
        <w:ind w:left="0"/>
        <w:jc w:val="left"/>
      </w:pPr>
      <w:r>
        <w:rPr>
          <w:rFonts w:ascii="Times New Roman"/>
          <w:b/>
          <w:i w:val="false"/>
          <w:color w:val="000000"/>
        </w:rPr>
        <w:t xml:space="preserve"> 5. Департаментті қайта ұйымдастыру және тарату</w:t>
      </w:r>
    </w:p>
    <w:bookmarkEnd w:id="706"/>
    <w:bookmarkStart w:name="z724" w:id="70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07"/>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725" w:id="70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8-қосымша</w:t>
            </w:r>
          </w:p>
          <w:bookmarkEnd w:id="708"/>
        </w:tc>
      </w:tr>
    </w:tbl>
    <w:bookmarkStart w:name="z726" w:id="709"/>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Қарағанды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709"/>
    <w:bookmarkStart w:name="z729" w:id="710"/>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Қарағанды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710"/>
    <w:bookmarkStart w:name="z730" w:id="71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актілеріне,сондай-ақ осы Ережеге сәйкес жүзеге асырады.</w:t>
      </w:r>
    </w:p>
    <w:bookmarkEnd w:id="711"/>
    <w:bookmarkStart w:name="z731" w:id="712"/>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712"/>
    <w:bookmarkStart w:name="z732" w:id="71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713"/>
    <w:bookmarkStart w:name="z733" w:id="714"/>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714"/>
    <w:bookmarkStart w:name="z734" w:id="71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715"/>
    <w:bookmarkStart w:name="z735" w:id="716"/>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716"/>
    <w:bookmarkStart w:name="z736" w:id="717"/>
    <w:p>
      <w:pPr>
        <w:spacing w:after="0"/>
        <w:ind w:left="0"/>
        <w:jc w:val="both"/>
      </w:pPr>
      <w:r>
        <w:rPr>
          <w:rFonts w:ascii="Times New Roman"/>
          <w:b w:val="false"/>
          <w:i w:val="false"/>
          <w:color w:val="000000"/>
          <w:sz w:val="28"/>
        </w:rPr>
        <w:t>
      8. Департаменттің заңды мекенжайы: 100012, Қарағанды облысы, Қарағанды қаласы, Бейбітшілік бульвары, 39.</w:t>
      </w:r>
    </w:p>
    <w:bookmarkEnd w:id="717"/>
    <w:bookmarkStart w:name="z737" w:id="718"/>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Қарағанды облысы бойынша департаменті" республикалық мемлекеттік мекемесі.</w:t>
      </w:r>
    </w:p>
    <w:bookmarkEnd w:id="718"/>
    <w:bookmarkStart w:name="z738" w:id="71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719"/>
    <w:bookmarkStart w:name="z739" w:id="72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720"/>
    <w:bookmarkStart w:name="z740" w:id="72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721"/>
    <w:bookmarkStart w:name="z741" w:id="72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722"/>
    <w:bookmarkStart w:name="z742" w:id="72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723"/>
    <w:bookmarkStart w:name="z743" w:id="724"/>
    <w:p>
      <w:pPr>
        <w:spacing w:after="0"/>
        <w:ind w:left="0"/>
        <w:jc w:val="both"/>
      </w:pPr>
      <w:r>
        <w:rPr>
          <w:rFonts w:ascii="Times New Roman"/>
          <w:b w:val="false"/>
          <w:i w:val="false"/>
          <w:color w:val="000000"/>
          <w:sz w:val="28"/>
        </w:rPr>
        <w:t>
      13. Міндеттері:</w:t>
      </w:r>
    </w:p>
    <w:bookmarkEnd w:id="724"/>
    <w:bookmarkStart w:name="z744" w:id="725"/>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725"/>
    <w:bookmarkStart w:name="z745" w:id="726"/>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726"/>
    <w:bookmarkStart w:name="z746" w:id="727"/>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727"/>
    <w:bookmarkStart w:name="z747" w:id="728"/>
    <w:p>
      <w:pPr>
        <w:spacing w:after="0"/>
        <w:ind w:left="0"/>
        <w:jc w:val="both"/>
      </w:pPr>
      <w:r>
        <w:rPr>
          <w:rFonts w:ascii="Times New Roman"/>
          <w:b w:val="false"/>
          <w:i w:val="false"/>
          <w:color w:val="000000"/>
          <w:sz w:val="28"/>
        </w:rPr>
        <w:t>
      14. Департаменттің функциялары:</w:t>
      </w:r>
    </w:p>
    <w:bookmarkEnd w:id="728"/>
    <w:bookmarkStart w:name="z748" w:id="729"/>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729"/>
    <w:bookmarkStart w:name="z749" w:id="730"/>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730"/>
    <w:bookmarkStart w:name="z750" w:id="731"/>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731"/>
    <w:bookmarkStart w:name="z751" w:id="732"/>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732"/>
    <w:bookmarkStart w:name="z752" w:id="733"/>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733"/>
    <w:bookmarkStart w:name="z753" w:id="734"/>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734"/>
    <w:bookmarkStart w:name="z754" w:id="735"/>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735"/>
    <w:bookmarkStart w:name="z755" w:id="736"/>
    <w:p>
      <w:pPr>
        <w:spacing w:after="0"/>
        <w:ind w:left="0"/>
        <w:jc w:val="both"/>
      </w:pPr>
      <w:r>
        <w:rPr>
          <w:rFonts w:ascii="Times New Roman"/>
          <w:b w:val="false"/>
          <w:i w:val="false"/>
          <w:color w:val="000000"/>
          <w:sz w:val="28"/>
        </w:rPr>
        <w:t xml:space="preserve">
      8) мемлекеттік қызметшілерге еңбекақы төлеу, олардың </w:t>
      </w:r>
    </w:p>
    <w:bookmarkEnd w:id="736"/>
    <w:p>
      <w:pPr>
        <w:spacing w:after="0"/>
        <w:ind w:left="0"/>
        <w:jc w:val="both"/>
      </w:pPr>
      <w:r>
        <w:rPr>
          <w:rFonts w:ascii="Times New Roman"/>
          <w:b w:val="false"/>
          <w:i w:val="false"/>
          <w:color w:val="000000"/>
          <w:sz w:val="28"/>
        </w:rPr>
        <w:t>
      әлеуметтік-құқықтық қорғалуы жүйесін жетілдіру бойынша ұсыныстар әзірлеу;</w:t>
      </w:r>
    </w:p>
    <w:bookmarkStart w:name="z756" w:id="737"/>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737"/>
    <w:bookmarkStart w:name="z757" w:id="738"/>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738"/>
    <w:bookmarkStart w:name="z758" w:id="739"/>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739"/>
    <w:bookmarkStart w:name="z759" w:id="740"/>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740"/>
    <w:bookmarkStart w:name="z760" w:id="741"/>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741"/>
    <w:bookmarkStart w:name="z761" w:id="742"/>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742"/>
    <w:bookmarkStart w:name="z762" w:id="743"/>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743"/>
    <w:bookmarkStart w:name="z763" w:id="744"/>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744"/>
    <w:bookmarkStart w:name="z764" w:id="745"/>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745"/>
    <w:bookmarkStart w:name="z765" w:id="746"/>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746"/>
    <w:bookmarkStart w:name="z766" w:id="747"/>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747"/>
    <w:bookmarkStart w:name="z767" w:id="748"/>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748"/>
    <w:bookmarkStart w:name="z768" w:id="749"/>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749"/>
    <w:bookmarkStart w:name="z769" w:id="750"/>
    <w:p>
      <w:pPr>
        <w:spacing w:after="0"/>
        <w:ind w:left="0"/>
        <w:jc w:val="both"/>
      </w:pPr>
      <w:r>
        <w:rPr>
          <w:rFonts w:ascii="Times New Roman"/>
          <w:b w:val="false"/>
          <w:i w:val="false"/>
          <w:color w:val="000000"/>
          <w:sz w:val="28"/>
        </w:rPr>
        <w:t>
      22) Агенттіктің Қарағанды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750"/>
    <w:bookmarkStart w:name="z770" w:id="751"/>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751"/>
    <w:bookmarkStart w:name="z771" w:id="752"/>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752"/>
    <w:bookmarkStart w:name="z772" w:id="753"/>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753"/>
    <w:bookmarkStart w:name="z773" w:id="754"/>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754"/>
    <w:bookmarkStart w:name="z774" w:id="755"/>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755"/>
    <w:bookmarkStart w:name="z775" w:id="756"/>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756"/>
    <w:bookmarkStart w:name="z776" w:id="757"/>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757"/>
    <w:bookmarkStart w:name="z777" w:id="758"/>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758"/>
    <w:bookmarkStart w:name="z778" w:id="759"/>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759"/>
    <w:bookmarkStart w:name="z779" w:id="760"/>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760"/>
    <w:bookmarkStart w:name="z780" w:id="761"/>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761"/>
    <w:bookmarkStart w:name="z781" w:id="762"/>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762"/>
    <w:bookmarkStart w:name="z782" w:id="763"/>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763"/>
    <w:bookmarkStart w:name="z783" w:id="764"/>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764"/>
    <w:bookmarkStart w:name="z784" w:id="765"/>
    <w:p>
      <w:pPr>
        <w:spacing w:after="0"/>
        <w:ind w:left="0"/>
        <w:jc w:val="both"/>
      </w:pPr>
      <w:r>
        <w:rPr>
          <w:rFonts w:ascii="Times New Roman"/>
          <w:b w:val="false"/>
          <w:i w:val="false"/>
          <w:color w:val="000000"/>
          <w:sz w:val="28"/>
        </w:rPr>
        <w:t>
      37) сыбайлас жемқорлыққа қарсы мониторинг жүргізу;</w:t>
      </w:r>
    </w:p>
    <w:bookmarkEnd w:id="765"/>
    <w:bookmarkStart w:name="z785" w:id="766"/>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766"/>
    <w:bookmarkStart w:name="z786" w:id="767"/>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767"/>
    <w:bookmarkStart w:name="z787" w:id="768"/>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768"/>
    <w:bookmarkStart w:name="z788" w:id="769"/>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769"/>
    <w:bookmarkStart w:name="z789" w:id="770"/>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770"/>
    <w:bookmarkStart w:name="z790" w:id="771"/>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771"/>
    <w:bookmarkStart w:name="z791" w:id="772"/>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772"/>
    <w:bookmarkStart w:name="z792" w:id="773"/>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773"/>
    <w:bookmarkStart w:name="z793" w:id="774"/>
    <w:p>
      <w:pPr>
        <w:spacing w:after="0"/>
        <w:ind w:left="0"/>
        <w:jc w:val="both"/>
      </w:pPr>
      <w:r>
        <w:rPr>
          <w:rFonts w:ascii="Times New Roman"/>
          <w:b w:val="false"/>
          <w:i w:val="false"/>
          <w:color w:val="000000"/>
          <w:sz w:val="28"/>
        </w:rPr>
        <w:t>
      45) Қазақстан Республикасының заңнамасында жүктелген өзге де функцияларды жүзеге асыру.</w:t>
      </w:r>
    </w:p>
    <w:bookmarkEnd w:id="774"/>
    <w:bookmarkStart w:name="z794" w:id="775"/>
    <w:p>
      <w:pPr>
        <w:spacing w:after="0"/>
        <w:ind w:left="0"/>
        <w:jc w:val="both"/>
      </w:pPr>
      <w:r>
        <w:rPr>
          <w:rFonts w:ascii="Times New Roman"/>
          <w:b w:val="false"/>
          <w:i w:val="false"/>
          <w:color w:val="000000"/>
          <w:sz w:val="28"/>
        </w:rPr>
        <w:t>
      15. Департаменттің құқықтары мен міндеттері:</w:t>
      </w:r>
    </w:p>
    <w:bookmarkEnd w:id="775"/>
    <w:bookmarkStart w:name="z795" w:id="776"/>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776"/>
    <w:bookmarkStart w:name="z796" w:id="777"/>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777"/>
    <w:bookmarkStart w:name="z797" w:id="778"/>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778"/>
    <w:bookmarkStart w:name="z798" w:id="779"/>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779"/>
    <w:bookmarkStart w:name="z799" w:id="780"/>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780"/>
    <w:bookmarkStart w:name="z800" w:id="781"/>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781"/>
    <w:bookmarkStart w:name="z801" w:id="782"/>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Қарағанды облысы бойынша департаментімен өзара іс-қимыл жасау;</w:t>
      </w:r>
    </w:p>
    <w:bookmarkEnd w:id="782"/>
    <w:bookmarkStart w:name="z802" w:id="783"/>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783"/>
    <w:bookmarkStart w:name="z803" w:id="784"/>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784"/>
    <w:bookmarkStart w:name="z804" w:id="785"/>
    <w:p>
      <w:pPr>
        <w:spacing w:after="0"/>
        <w:ind w:left="0"/>
        <w:jc w:val="left"/>
      </w:pPr>
      <w:r>
        <w:rPr>
          <w:rFonts w:ascii="Times New Roman"/>
          <w:b/>
          <w:i w:val="false"/>
          <w:color w:val="000000"/>
        </w:rPr>
        <w:t xml:space="preserve"> 3. Департаменттің қызметін ұйымдастыру</w:t>
      </w:r>
    </w:p>
    <w:bookmarkEnd w:id="785"/>
    <w:bookmarkStart w:name="z805" w:id="786"/>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786"/>
    <w:bookmarkStart w:name="z806" w:id="787"/>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787"/>
    <w:bookmarkStart w:name="z807" w:id="78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788"/>
    <w:bookmarkStart w:name="z808" w:id="789"/>
    <w:p>
      <w:pPr>
        <w:spacing w:after="0"/>
        <w:ind w:left="0"/>
        <w:jc w:val="both"/>
      </w:pPr>
      <w:r>
        <w:rPr>
          <w:rFonts w:ascii="Times New Roman"/>
          <w:b w:val="false"/>
          <w:i w:val="false"/>
          <w:color w:val="000000"/>
          <w:sz w:val="28"/>
        </w:rPr>
        <w:t>
      19. Департамент басшысының өкілеттігі:</w:t>
      </w:r>
    </w:p>
    <w:bookmarkEnd w:id="789"/>
    <w:bookmarkStart w:name="z809" w:id="79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790"/>
    <w:bookmarkStart w:name="z810" w:id="791"/>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791"/>
    <w:bookmarkStart w:name="z811" w:id="792"/>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792"/>
    <w:bookmarkStart w:name="z812" w:id="79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793"/>
    <w:bookmarkStart w:name="z813" w:id="794"/>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794"/>
    <w:bookmarkStart w:name="z814" w:id="79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795"/>
    <w:bookmarkStart w:name="z815" w:id="79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796"/>
    <w:bookmarkStart w:name="z816" w:id="79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797"/>
    <w:bookmarkStart w:name="z817" w:id="798"/>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798"/>
    <w:bookmarkStart w:name="z818" w:id="799"/>
    <w:p>
      <w:pPr>
        <w:spacing w:after="0"/>
        <w:ind w:left="0"/>
        <w:jc w:val="left"/>
      </w:pPr>
      <w:r>
        <w:rPr>
          <w:rFonts w:ascii="Times New Roman"/>
          <w:b/>
          <w:i w:val="false"/>
          <w:color w:val="000000"/>
        </w:rPr>
        <w:t xml:space="preserve"> 4. Департаменттің мүлкі</w:t>
      </w:r>
    </w:p>
    <w:bookmarkEnd w:id="799"/>
    <w:bookmarkStart w:name="z819" w:id="80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800"/>
    <w:bookmarkStart w:name="z820" w:id="801"/>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801"/>
    <w:bookmarkStart w:name="z821" w:id="80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802"/>
    <w:bookmarkStart w:name="z822" w:id="803"/>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803"/>
    <w:bookmarkStart w:name="z823" w:id="804"/>
    <w:p>
      <w:pPr>
        <w:spacing w:after="0"/>
        <w:ind w:left="0"/>
        <w:jc w:val="left"/>
      </w:pPr>
      <w:r>
        <w:rPr>
          <w:rFonts w:ascii="Times New Roman"/>
          <w:b/>
          <w:i w:val="false"/>
          <w:color w:val="000000"/>
        </w:rPr>
        <w:t xml:space="preserve"> 5. Департаментті қайта ұйымдастыру және тарату</w:t>
      </w:r>
    </w:p>
    <w:bookmarkEnd w:id="804"/>
    <w:bookmarkStart w:name="z824" w:id="80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805"/>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825" w:id="80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9-қосымша</w:t>
            </w:r>
          </w:p>
          <w:bookmarkEnd w:id="806"/>
        </w:tc>
      </w:tr>
    </w:tbl>
    <w:bookmarkStart w:name="z826" w:id="807"/>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w:t>
      </w:r>
      <w:r>
        <w:br/>
      </w:r>
      <w:r>
        <w:rPr>
          <w:rFonts w:ascii="Times New Roman"/>
          <w:b/>
          <w:i w:val="false"/>
          <w:color w:val="000000"/>
        </w:rPr>
        <w:t>Қостанай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807"/>
    <w:bookmarkStart w:name="z830" w:id="808"/>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Қостанай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808"/>
    <w:bookmarkStart w:name="z831" w:id="809"/>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w:t>
      </w:r>
    </w:p>
    <w:bookmarkEnd w:id="809"/>
    <w:p>
      <w:pPr>
        <w:spacing w:after="0"/>
        <w:ind w:left="0"/>
        <w:jc w:val="both"/>
      </w:pPr>
      <w:r>
        <w:rPr>
          <w:rFonts w:ascii="Times New Roman"/>
          <w:b w:val="false"/>
          <w:i w:val="false"/>
          <w:color w:val="000000"/>
          <w:sz w:val="28"/>
        </w:rPr>
        <w:t>
      сондай-ақ осы Ережеге сәйкес жүзеге асырады.</w:t>
      </w:r>
    </w:p>
    <w:bookmarkStart w:name="z832" w:id="810"/>
    <w:p>
      <w:pPr>
        <w:spacing w:after="0"/>
        <w:ind w:left="0"/>
        <w:jc w:val="both"/>
      </w:pPr>
      <w:r>
        <w:rPr>
          <w:rFonts w:ascii="Times New Roman"/>
          <w:b w:val="false"/>
          <w:i w:val="false"/>
          <w:color w:val="000000"/>
          <w:sz w:val="28"/>
        </w:rPr>
        <w:t xml:space="preserve">
      3. Департамент республикалық мемлекеттік мекеменің </w:t>
      </w:r>
    </w:p>
    <w:bookmarkEnd w:id="810"/>
    <w:p>
      <w:pPr>
        <w:spacing w:after="0"/>
        <w:ind w:left="0"/>
        <w:jc w:val="both"/>
      </w:pPr>
      <w:r>
        <w:rPr>
          <w:rFonts w:ascii="Times New Roman"/>
          <w:b w:val="false"/>
          <w:i w:val="false"/>
          <w:color w:val="000000"/>
          <w:sz w:val="28"/>
        </w:rPr>
        <w:t>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Start w:name="z833" w:id="811"/>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811"/>
    <w:bookmarkStart w:name="z834" w:id="812"/>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812"/>
    <w:bookmarkStart w:name="z835" w:id="813"/>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813"/>
    <w:bookmarkStart w:name="z836" w:id="814"/>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814"/>
    <w:bookmarkStart w:name="z837" w:id="815"/>
    <w:p>
      <w:pPr>
        <w:spacing w:after="0"/>
        <w:ind w:left="0"/>
        <w:jc w:val="both"/>
      </w:pPr>
      <w:r>
        <w:rPr>
          <w:rFonts w:ascii="Times New Roman"/>
          <w:b w:val="false"/>
          <w:i w:val="false"/>
          <w:color w:val="000000"/>
          <w:sz w:val="28"/>
        </w:rPr>
        <w:t>
      8. Департаменттің заңды мекенжайы: 110000, Қостанай облысы, Қостанай қаласы, Қасымқанов көшесі, 34.</w:t>
      </w:r>
    </w:p>
    <w:bookmarkEnd w:id="815"/>
    <w:bookmarkStart w:name="z838" w:id="816"/>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Қостанай облысы бойынша департаменті" республикалық мемлекеттік мекемесі.</w:t>
      </w:r>
    </w:p>
    <w:bookmarkEnd w:id="816"/>
    <w:bookmarkStart w:name="z839" w:id="817"/>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817"/>
    <w:bookmarkStart w:name="z840" w:id="818"/>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818"/>
    <w:bookmarkStart w:name="z841" w:id="819"/>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819"/>
    <w:bookmarkStart w:name="z842" w:id="820"/>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820"/>
    <w:bookmarkStart w:name="z843" w:id="821"/>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821"/>
    <w:bookmarkStart w:name="z844" w:id="822"/>
    <w:p>
      <w:pPr>
        <w:spacing w:after="0"/>
        <w:ind w:left="0"/>
        <w:jc w:val="both"/>
      </w:pPr>
      <w:r>
        <w:rPr>
          <w:rFonts w:ascii="Times New Roman"/>
          <w:b w:val="false"/>
          <w:i w:val="false"/>
          <w:color w:val="000000"/>
          <w:sz w:val="28"/>
        </w:rPr>
        <w:t>
      13. Міндеттері:</w:t>
      </w:r>
    </w:p>
    <w:bookmarkEnd w:id="822"/>
    <w:bookmarkStart w:name="z845" w:id="823"/>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823"/>
    <w:bookmarkStart w:name="z846" w:id="824"/>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824"/>
    <w:bookmarkStart w:name="z847" w:id="825"/>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825"/>
    <w:bookmarkStart w:name="z848" w:id="826"/>
    <w:p>
      <w:pPr>
        <w:spacing w:after="0"/>
        <w:ind w:left="0"/>
        <w:jc w:val="both"/>
      </w:pPr>
      <w:r>
        <w:rPr>
          <w:rFonts w:ascii="Times New Roman"/>
          <w:b w:val="false"/>
          <w:i w:val="false"/>
          <w:color w:val="000000"/>
          <w:sz w:val="28"/>
        </w:rPr>
        <w:t>
      14. Департаменттің функциялары:</w:t>
      </w:r>
    </w:p>
    <w:bookmarkEnd w:id="826"/>
    <w:bookmarkStart w:name="z849" w:id="827"/>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827"/>
    <w:bookmarkStart w:name="z850" w:id="828"/>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828"/>
    <w:bookmarkStart w:name="z851" w:id="829"/>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829"/>
    <w:bookmarkStart w:name="z852" w:id="830"/>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830"/>
    <w:bookmarkStart w:name="z853" w:id="831"/>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831"/>
    <w:bookmarkStart w:name="z854" w:id="832"/>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832"/>
    <w:bookmarkStart w:name="z855" w:id="833"/>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833"/>
    <w:bookmarkStart w:name="z856" w:id="834"/>
    <w:p>
      <w:pPr>
        <w:spacing w:after="0"/>
        <w:ind w:left="0"/>
        <w:jc w:val="both"/>
      </w:pPr>
      <w:r>
        <w:rPr>
          <w:rFonts w:ascii="Times New Roman"/>
          <w:b w:val="false"/>
          <w:i w:val="false"/>
          <w:color w:val="000000"/>
          <w:sz w:val="28"/>
        </w:rPr>
        <w:t xml:space="preserve">
      8) мемлекеттік қызметшілерге еңбекақы төлеу, олардың </w:t>
      </w:r>
    </w:p>
    <w:bookmarkEnd w:id="834"/>
    <w:p>
      <w:pPr>
        <w:spacing w:after="0"/>
        <w:ind w:left="0"/>
        <w:jc w:val="both"/>
      </w:pPr>
      <w:r>
        <w:rPr>
          <w:rFonts w:ascii="Times New Roman"/>
          <w:b w:val="false"/>
          <w:i w:val="false"/>
          <w:color w:val="000000"/>
          <w:sz w:val="28"/>
        </w:rPr>
        <w:t>
      әлеуметтік-құқықтық қорғалуы жүйесін жетілдіру бойынша ұсыныстар әзірлеу;</w:t>
      </w:r>
    </w:p>
    <w:bookmarkStart w:name="z857" w:id="835"/>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835"/>
    <w:bookmarkStart w:name="z858" w:id="836"/>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836"/>
    <w:bookmarkStart w:name="z859" w:id="837"/>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837"/>
    <w:bookmarkStart w:name="z860" w:id="838"/>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838"/>
    <w:bookmarkStart w:name="z861" w:id="839"/>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839"/>
    <w:bookmarkStart w:name="z862" w:id="840"/>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840"/>
    <w:bookmarkStart w:name="z863" w:id="841"/>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841"/>
    <w:bookmarkStart w:name="z864" w:id="842"/>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842"/>
    <w:bookmarkStart w:name="z865" w:id="843"/>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843"/>
    <w:bookmarkStart w:name="z866" w:id="844"/>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844"/>
    <w:bookmarkStart w:name="z867" w:id="845"/>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845"/>
    <w:bookmarkStart w:name="z868" w:id="846"/>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846"/>
    <w:bookmarkStart w:name="z869" w:id="847"/>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847"/>
    <w:bookmarkStart w:name="z870" w:id="848"/>
    <w:p>
      <w:pPr>
        <w:spacing w:after="0"/>
        <w:ind w:left="0"/>
        <w:jc w:val="both"/>
      </w:pPr>
      <w:r>
        <w:rPr>
          <w:rFonts w:ascii="Times New Roman"/>
          <w:b w:val="false"/>
          <w:i w:val="false"/>
          <w:color w:val="000000"/>
          <w:sz w:val="28"/>
        </w:rPr>
        <w:t>
      22) Агенттіктің Қостанай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848"/>
    <w:bookmarkStart w:name="z871" w:id="849"/>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849"/>
    <w:bookmarkStart w:name="z872" w:id="850"/>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850"/>
    <w:bookmarkStart w:name="z873" w:id="851"/>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851"/>
    <w:bookmarkStart w:name="z874" w:id="852"/>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852"/>
    <w:bookmarkStart w:name="z875" w:id="853"/>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853"/>
    <w:bookmarkStart w:name="z876" w:id="854"/>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854"/>
    <w:bookmarkStart w:name="z877" w:id="855"/>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855"/>
    <w:bookmarkStart w:name="z878" w:id="856"/>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856"/>
    <w:bookmarkStart w:name="z879" w:id="857"/>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857"/>
    <w:bookmarkStart w:name="z880" w:id="858"/>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858"/>
    <w:bookmarkStart w:name="z881" w:id="859"/>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859"/>
    <w:bookmarkStart w:name="z882" w:id="860"/>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860"/>
    <w:bookmarkStart w:name="z883" w:id="861"/>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861"/>
    <w:bookmarkStart w:name="z884" w:id="862"/>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862"/>
    <w:bookmarkStart w:name="z885" w:id="863"/>
    <w:p>
      <w:pPr>
        <w:spacing w:after="0"/>
        <w:ind w:left="0"/>
        <w:jc w:val="both"/>
      </w:pPr>
      <w:r>
        <w:rPr>
          <w:rFonts w:ascii="Times New Roman"/>
          <w:b w:val="false"/>
          <w:i w:val="false"/>
          <w:color w:val="000000"/>
          <w:sz w:val="28"/>
        </w:rPr>
        <w:t>
      37) сыбайлас жемқорлыққа қарсы мониторинг жүргізу;</w:t>
      </w:r>
    </w:p>
    <w:bookmarkEnd w:id="863"/>
    <w:bookmarkStart w:name="z886" w:id="864"/>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864"/>
    <w:bookmarkStart w:name="z887" w:id="865"/>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865"/>
    <w:bookmarkStart w:name="z888" w:id="866"/>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866"/>
    <w:bookmarkStart w:name="z889" w:id="867"/>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867"/>
    <w:bookmarkStart w:name="z890" w:id="868"/>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868"/>
    <w:bookmarkStart w:name="z891" w:id="869"/>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869"/>
    <w:bookmarkStart w:name="z892" w:id="870"/>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870"/>
    <w:bookmarkStart w:name="z893" w:id="871"/>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871"/>
    <w:bookmarkStart w:name="z894" w:id="872"/>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872"/>
    <w:bookmarkStart w:name="z895" w:id="873"/>
    <w:p>
      <w:pPr>
        <w:spacing w:after="0"/>
        <w:ind w:left="0"/>
        <w:jc w:val="both"/>
      </w:pPr>
      <w:r>
        <w:rPr>
          <w:rFonts w:ascii="Times New Roman"/>
          <w:b w:val="false"/>
          <w:i w:val="false"/>
          <w:color w:val="000000"/>
          <w:sz w:val="28"/>
        </w:rPr>
        <w:t>
      15. Департаменттің құқықтары мен міндеттері:</w:t>
      </w:r>
    </w:p>
    <w:bookmarkEnd w:id="873"/>
    <w:bookmarkStart w:name="z896" w:id="874"/>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874"/>
    <w:bookmarkStart w:name="z897" w:id="875"/>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875"/>
    <w:bookmarkStart w:name="z898" w:id="876"/>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876"/>
    <w:bookmarkStart w:name="z899" w:id="877"/>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877"/>
    <w:bookmarkStart w:name="z900" w:id="878"/>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878"/>
    <w:bookmarkStart w:name="z901" w:id="879"/>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879"/>
    <w:bookmarkStart w:name="z902" w:id="880"/>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Ақмола облысы бойынша департаментімен өзара іс-қимыл жасау;</w:t>
      </w:r>
    </w:p>
    <w:bookmarkEnd w:id="880"/>
    <w:bookmarkStart w:name="z903" w:id="881"/>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881"/>
    <w:bookmarkStart w:name="z904" w:id="882"/>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882"/>
    <w:bookmarkStart w:name="z905" w:id="883"/>
    <w:p>
      <w:pPr>
        <w:spacing w:after="0"/>
        <w:ind w:left="0"/>
        <w:jc w:val="left"/>
      </w:pPr>
      <w:r>
        <w:rPr>
          <w:rFonts w:ascii="Times New Roman"/>
          <w:b/>
          <w:i w:val="false"/>
          <w:color w:val="000000"/>
        </w:rPr>
        <w:t xml:space="preserve"> 3. Департаменттің қызметін ұйымдастыру</w:t>
      </w:r>
    </w:p>
    <w:bookmarkEnd w:id="883"/>
    <w:bookmarkStart w:name="z906" w:id="884"/>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884"/>
    <w:bookmarkStart w:name="z907" w:id="885"/>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885"/>
    <w:bookmarkStart w:name="z908" w:id="88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886"/>
    <w:bookmarkStart w:name="z909" w:id="887"/>
    <w:p>
      <w:pPr>
        <w:spacing w:after="0"/>
        <w:ind w:left="0"/>
        <w:jc w:val="both"/>
      </w:pPr>
      <w:r>
        <w:rPr>
          <w:rFonts w:ascii="Times New Roman"/>
          <w:b w:val="false"/>
          <w:i w:val="false"/>
          <w:color w:val="000000"/>
          <w:sz w:val="28"/>
        </w:rPr>
        <w:t>
      19. Департамент басшысының өкілеттігі:</w:t>
      </w:r>
    </w:p>
    <w:bookmarkEnd w:id="887"/>
    <w:bookmarkStart w:name="z910" w:id="888"/>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888"/>
    <w:bookmarkStart w:name="z911" w:id="889"/>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889"/>
    <w:bookmarkStart w:name="z912" w:id="890"/>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890"/>
    <w:bookmarkStart w:name="z913" w:id="891"/>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891"/>
    <w:bookmarkStart w:name="z914" w:id="892"/>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892"/>
    <w:bookmarkStart w:name="z915" w:id="893"/>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893"/>
    <w:bookmarkStart w:name="z916" w:id="894"/>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894"/>
    <w:bookmarkStart w:name="z917" w:id="895"/>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895"/>
    <w:bookmarkStart w:name="z918" w:id="896"/>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896"/>
    <w:bookmarkStart w:name="z919" w:id="897"/>
    <w:p>
      <w:pPr>
        <w:spacing w:after="0"/>
        <w:ind w:left="0"/>
        <w:jc w:val="left"/>
      </w:pPr>
      <w:r>
        <w:rPr>
          <w:rFonts w:ascii="Times New Roman"/>
          <w:b/>
          <w:i w:val="false"/>
          <w:color w:val="000000"/>
        </w:rPr>
        <w:t xml:space="preserve"> 4. Департаменттің мүлкі</w:t>
      </w:r>
    </w:p>
    <w:bookmarkEnd w:id="897"/>
    <w:bookmarkStart w:name="z920" w:id="898"/>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898"/>
    <w:bookmarkStart w:name="z921" w:id="899"/>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899"/>
    <w:bookmarkStart w:name="z922" w:id="900"/>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00"/>
    <w:bookmarkStart w:name="z923" w:id="901"/>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901"/>
    <w:bookmarkStart w:name="z924" w:id="902"/>
    <w:p>
      <w:pPr>
        <w:spacing w:after="0"/>
        <w:ind w:left="0"/>
        <w:jc w:val="left"/>
      </w:pPr>
      <w:r>
        <w:rPr>
          <w:rFonts w:ascii="Times New Roman"/>
          <w:b/>
          <w:i w:val="false"/>
          <w:color w:val="000000"/>
        </w:rPr>
        <w:t xml:space="preserve"> 5. Департаментті қайта ұйымдастыру және тарату</w:t>
      </w:r>
    </w:p>
    <w:bookmarkEnd w:id="902"/>
    <w:bookmarkStart w:name="z925" w:id="90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03"/>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926" w:id="90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10-қосымша</w:t>
            </w:r>
          </w:p>
          <w:bookmarkEnd w:id="904"/>
        </w:tc>
      </w:tr>
    </w:tbl>
    <w:bookmarkStart w:name="z927" w:id="905"/>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Қызылорда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905"/>
    <w:bookmarkStart w:name="z930" w:id="906"/>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Қызылорда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906"/>
    <w:bookmarkStart w:name="z931" w:id="907"/>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907"/>
    <w:bookmarkStart w:name="z932" w:id="908"/>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08"/>
    <w:bookmarkStart w:name="z933" w:id="909"/>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909"/>
    <w:bookmarkStart w:name="z934" w:id="910"/>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910"/>
    <w:bookmarkStart w:name="z935" w:id="911"/>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911"/>
    <w:bookmarkStart w:name="z936" w:id="912"/>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912"/>
    <w:bookmarkStart w:name="z937" w:id="913"/>
    <w:p>
      <w:pPr>
        <w:spacing w:after="0"/>
        <w:ind w:left="0"/>
        <w:jc w:val="both"/>
      </w:pPr>
      <w:r>
        <w:rPr>
          <w:rFonts w:ascii="Times New Roman"/>
          <w:b w:val="false"/>
          <w:i w:val="false"/>
          <w:color w:val="000000"/>
          <w:sz w:val="28"/>
        </w:rPr>
        <w:t>
      8. Департаменттің заңды мекенжайы: 120003, Қызылорда облысы, Қызылорда қаласы, Сұлтан Бейбарыс көшесі, 1.</w:t>
      </w:r>
    </w:p>
    <w:bookmarkEnd w:id="913"/>
    <w:bookmarkStart w:name="z938" w:id="914"/>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Қызылорда облысы бойынша департаменті" республикалық мемлекеттік мекемесі.</w:t>
      </w:r>
    </w:p>
    <w:bookmarkEnd w:id="914"/>
    <w:bookmarkStart w:name="z939" w:id="91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15"/>
    <w:bookmarkStart w:name="z940" w:id="916"/>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916"/>
    <w:bookmarkStart w:name="z941" w:id="917"/>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917"/>
    <w:bookmarkStart w:name="z942" w:id="918"/>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918"/>
    <w:bookmarkStart w:name="z943" w:id="919"/>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919"/>
    <w:bookmarkStart w:name="z944" w:id="920"/>
    <w:p>
      <w:pPr>
        <w:spacing w:after="0"/>
        <w:ind w:left="0"/>
        <w:jc w:val="both"/>
      </w:pPr>
      <w:r>
        <w:rPr>
          <w:rFonts w:ascii="Times New Roman"/>
          <w:b w:val="false"/>
          <w:i w:val="false"/>
          <w:color w:val="000000"/>
          <w:sz w:val="28"/>
        </w:rPr>
        <w:t>
      13. Міндеттері:</w:t>
      </w:r>
    </w:p>
    <w:bookmarkEnd w:id="920"/>
    <w:bookmarkStart w:name="z945" w:id="921"/>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921"/>
    <w:bookmarkStart w:name="z946" w:id="922"/>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922"/>
    <w:bookmarkStart w:name="z947" w:id="923"/>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923"/>
    <w:bookmarkStart w:name="z948" w:id="924"/>
    <w:p>
      <w:pPr>
        <w:spacing w:after="0"/>
        <w:ind w:left="0"/>
        <w:jc w:val="both"/>
      </w:pPr>
      <w:r>
        <w:rPr>
          <w:rFonts w:ascii="Times New Roman"/>
          <w:b w:val="false"/>
          <w:i w:val="false"/>
          <w:color w:val="000000"/>
          <w:sz w:val="28"/>
        </w:rPr>
        <w:t>
      14. Департаменттің функциялары:</w:t>
      </w:r>
    </w:p>
    <w:bookmarkEnd w:id="924"/>
    <w:bookmarkStart w:name="z949" w:id="925"/>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925"/>
    <w:bookmarkStart w:name="z950" w:id="926"/>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926"/>
    <w:bookmarkStart w:name="z951" w:id="927"/>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927"/>
    <w:bookmarkStart w:name="z952" w:id="928"/>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928"/>
    <w:bookmarkStart w:name="z953" w:id="929"/>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929"/>
    <w:bookmarkStart w:name="z954" w:id="930"/>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930"/>
    <w:bookmarkStart w:name="z955" w:id="931"/>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931"/>
    <w:bookmarkStart w:name="z956" w:id="932"/>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932"/>
    <w:bookmarkStart w:name="z957" w:id="933"/>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933"/>
    <w:bookmarkStart w:name="z958" w:id="934"/>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934"/>
    <w:bookmarkStart w:name="z959" w:id="935"/>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935"/>
    <w:bookmarkStart w:name="z960" w:id="936"/>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936"/>
    <w:bookmarkStart w:name="z961" w:id="937"/>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937"/>
    <w:bookmarkStart w:name="z962" w:id="938"/>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938"/>
    <w:bookmarkStart w:name="z963" w:id="939"/>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939"/>
    <w:bookmarkStart w:name="z964" w:id="940"/>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940"/>
    <w:bookmarkStart w:name="z965" w:id="941"/>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941"/>
    <w:bookmarkStart w:name="z966" w:id="942"/>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942"/>
    <w:bookmarkStart w:name="z967" w:id="943"/>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943"/>
    <w:bookmarkStart w:name="z968" w:id="944"/>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944"/>
    <w:bookmarkStart w:name="z969" w:id="945"/>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945"/>
    <w:bookmarkStart w:name="z970" w:id="946"/>
    <w:p>
      <w:pPr>
        <w:spacing w:after="0"/>
        <w:ind w:left="0"/>
        <w:jc w:val="both"/>
      </w:pPr>
      <w:r>
        <w:rPr>
          <w:rFonts w:ascii="Times New Roman"/>
          <w:b w:val="false"/>
          <w:i w:val="false"/>
          <w:color w:val="000000"/>
          <w:sz w:val="28"/>
        </w:rPr>
        <w:t>
      22) Агенттіктің Қызылорда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946"/>
    <w:bookmarkStart w:name="z971" w:id="947"/>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947"/>
    <w:bookmarkStart w:name="z972" w:id="948"/>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948"/>
    <w:bookmarkStart w:name="z973" w:id="949"/>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949"/>
    <w:bookmarkStart w:name="z974" w:id="950"/>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950"/>
    <w:bookmarkStart w:name="z975" w:id="951"/>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951"/>
    <w:bookmarkStart w:name="z976" w:id="952"/>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952"/>
    <w:bookmarkStart w:name="z977" w:id="953"/>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953"/>
    <w:bookmarkStart w:name="z978" w:id="954"/>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954"/>
    <w:bookmarkStart w:name="z979" w:id="955"/>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955"/>
    <w:bookmarkStart w:name="z980" w:id="956"/>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956"/>
    <w:bookmarkStart w:name="z981" w:id="957"/>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957"/>
    <w:bookmarkStart w:name="z982" w:id="958"/>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958"/>
    <w:bookmarkStart w:name="z983" w:id="959"/>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959"/>
    <w:bookmarkStart w:name="z984" w:id="960"/>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960"/>
    <w:bookmarkStart w:name="z985" w:id="961"/>
    <w:p>
      <w:pPr>
        <w:spacing w:after="0"/>
        <w:ind w:left="0"/>
        <w:jc w:val="both"/>
      </w:pPr>
      <w:r>
        <w:rPr>
          <w:rFonts w:ascii="Times New Roman"/>
          <w:b w:val="false"/>
          <w:i w:val="false"/>
          <w:color w:val="000000"/>
          <w:sz w:val="28"/>
        </w:rPr>
        <w:t>
      37) сыбайлас жемқорлыққа қарсы мониторинг жүргізу;</w:t>
      </w:r>
    </w:p>
    <w:bookmarkEnd w:id="961"/>
    <w:bookmarkStart w:name="z986" w:id="962"/>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962"/>
    <w:bookmarkStart w:name="z987" w:id="963"/>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963"/>
    <w:bookmarkStart w:name="z988" w:id="964"/>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964"/>
    <w:bookmarkStart w:name="z989" w:id="965"/>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965"/>
    <w:bookmarkStart w:name="z990" w:id="966"/>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966"/>
    <w:bookmarkStart w:name="z991" w:id="967"/>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967"/>
    <w:bookmarkStart w:name="z992" w:id="968"/>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968"/>
    <w:bookmarkStart w:name="z993" w:id="969"/>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969"/>
    <w:bookmarkStart w:name="z994" w:id="970"/>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970"/>
    <w:bookmarkStart w:name="z995" w:id="971"/>
    <w:p>
      <w:pPr>
        <w:spacing w:after="0"/>
        <w:ind w:left="0"/>
        <w:jc w:val="both"/>
      </w:pPr>
      <w:r>
        <w:rPr>
          <w:rFonts w:ascii="Times New Roman"/>
          <w:b w:val="false"/>
          <w:i w:val="false"/>
          <w:color w:val="000000"/>
          <w:sz w:val="28"/>
        </w:rPr>
        <w:t>
      15. Департаменттің құқықтары мен міндеттері:</w:t>
      </w:r>
    </w:p>
    <w:bookmarkEnd w:id="971"/>
    <w:bookmarkStart w:name="z996" w:id="972"/>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972"/>
    <w:bookmarkStart w:name="z997" w:id="973"/>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973"/>
    <w:bookmarkStart w:name="z998" w:id="974"/>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974"/>
    <w:bookmarkStart w:name="z999" w:id="975"/>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975"/>
    <w:bookmarkStart w:name="z1000" w:id="976"/>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976"/>
    <w:bookmarkStart w:name="z1001" w:id="977"/>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977"/>
    <w:bookmarkStart w:name="z1002" w:id="978"/>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Қызылорда облысы бойынша департаментімен өзара іс-қимыл жасау;</w:t>
      </w:r>
    </w:p>
    <w:bookmarkEnd w:id="978"/>
    <w:bookmarkStart w:name="z1003" w:id="979"/>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979"/>
    <w:bookmarkStart w:name="z1004" w:id="980"/>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980"/>
    <w:bookmarkStart w:name="z1005" w:id="981"/>
    <w:p>
      <w:pPr>
        <w:spacing w:after="0"/>
        <w:ind w:left="0"/>
        <w:jc w:val="left"/>
      </w:pPr>
      <w:r>
        <w:rPr>
          <w:rFonts w:ascii="Times New Roman"/>
          <w:b/>
          <w:i w:val="false"/>
          <w:color w:val="000000"/>
        </w:rPr>
        <w:t xml:space="preserve"> 3. Департаменттің қызметін ұйымдастыру</w:t>
      </w:r>
    </w:p>
    <w:bookmarkEnd w:id="981"/>
    <w:bookmarkStart w:name="z1006" w:id="982"/>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982"/>
    <w:bookmarkStart w:name="z1007" w:id="983"/>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983"/>
    <w:bookmarkStart w:name="z1008" w:id="98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984"/>
    <w:bookmarkStart w:name="z1009" w:id="985"/>
    <w:p>
      <w:pPr>
        <w:spacing w:after="0"/>
        <w:ind w:left="0"/>
        <w:jc w:val="both"/>
      </w:pPr>
      <w:r>
        <w:rPr>
          <w:rFonts w:ascii="Times New Roman"/>
          <w:b w:val="false"/>
          <w:i w:val="false"/>
          <w:color w:val="000000"/>
          <w:sz w:val="28"/>
        </w:rPr>
        <w:t>
      19. Департамент басшысының өкілеттігі:</w:t>
      </w:r>
    </w:p>
    <w:bookmarkEnd w:id="985"/>
    <w:bookmarkStart w:name="z1010" w:id="986"/>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986"/>
    <w:bookmarkStart w:name="z1011" w:id="987"/>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987"/>
    <w:bookmarkStart w:name="z1012" w:id="988"/>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988"/>
    <w:bookmarkStart w:name="z1013" w:id="989"/>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989"/>
    <w:bookmarkStart w:name="z1014" w:id="990"/>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990"/>
    <w:bookmarkStart w:name="z1015" w:id="991"/>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991"/>
    <w:bookmarkStart w:name="z1016" w:id="992"/>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992"/>
    <w:bookmarkStart w:name="z1017" w:id="993"/>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993"/>
    <w:bookmarkStart w:name="z1018" w:id="994"/>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994"/>
    <w:bookmarkStart w:name="z1019" w:id="995"/>
    <w:p>
      <w:pPr>
        <w:spacing w:after="0"/>
        <w:ind w:left="0"/>
        <w:jc w:val="left"/>
      </w:pPr>
      <w:r>
        <w:rPr>
          <w:rFonts w:ascii="Times New Roman"/>
          <w:b/>
          <w:i w:val="false"/>
          <w:color w:val="000000"/>
        </w:rPr>
        <w:t xml:space="preserve"> 4. Департаменттің мүлкі</w:t>
      </w:r>
    </w:p>
    <w:bookmarkEnd w:id="995"/>
    <w:bookmarkStart w:name="z1020" w:id="996"/>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996"/>
    <w:bookmarkStart w:name="z1021" w:id="997"/>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997"/>
    <w:bookmarkStart w:name="z1022" w:id="998"/>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998"/>
    <w:bookmarkStart w:name="z1023" w:id="999"/>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999"/>
    <w:bookmarkStart w:name="z1024" w:id="1000"/>
    <w:p>
      <w:pPr>
        <w:spacing w:after="0"/>
        <w:ind w:left="0"/>
        <w:jc w:val="left"/>
      </w:pPr>
      <w:r>
        <w:rPr>
          <w:rFonts w:ascii="Times New Roman"/>
          <w:b/>
          <w:i w:val="false"/>
          <w:color w:val="000000"/>
        </w:rPr>
        <w:t xml:space="preserve"> 5. Департаментті қайта ұйымдастыру және тарату</w:t>
      </w:r>
    </w:p>
    <w:bookmarkEnd w:id="1000"/>
    <w:bookmarkStart w:name="z1025" w:id="100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01"/>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26" w:id="100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11-қосымша</w:t>
            </w:r>
          </w:p>
          <w:bookmarkEnd w:id="1002"/>
        </w:tc>
      </w:tr>
    </w:tbl>
    <w:bookmarkStart w:name="z1027" w:id="1003"/>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Манғыстау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003"/>
    <w:bookmarkStart w:name="z1030" w:id="1004"/>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Манғыстау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004"/>
    <w:bookmarkStart w:name="z1031" w:id="1005"/>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005"/>
    <w:bookmarkStart w:name="z1032" w:id="1006"/>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06"/>
    <w:bookmarkStart w:name="z1033" w:id="1007"/>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007"/>
    <w:bookmarkStart w:name="z1034" w:id="1008"/>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008"/>
    <w:bookmarkStart w:name="z1035" w:id="1009"/>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009"/>
    <w:bookmarkStart w:name="z1036" w:id="1010"/>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010"/>
    <w:bookmarkStart w:name="z1037" w:id="1011"/>
    <w:p>
      <w:pPr>
        <w:spacing w:after="0"/>
        <w:ind w:left="0"/>
        <w:jc w:val="both"/>
      </w:pPr>
      <w:r>
        <w:rPr>
          <w:rFonts w:ascii="Times New Roman"/>
          <w:b w:val="false"/>
          <w:i w:val="false"/>
          <w:color w:val="000000"/>
          <w:sz w:val="28"/>
        </w:rPr>
        <w:t>
      8. Департаменттің заңды мекенжайы: 130000, Маңғыстау облысы, Ақтау қаласы, 31А шағын ауданы, 5.</w:t>
      </w:r>
    </w:p>
    <w:bookmarkEnd w:id="1011"/>
    <w:bookmarkStart w:name="z1038" w:id="1012"/>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Манғыстау облысы бойынша департаменті" республикалық мемлекеттік мекемесі.</w:t>
      </w:r>
    </w:p>
    <w:bookmarkEnd w:id="1012"/>
    <w:bookmarkStart w:name="z1039" w:id="1013"/>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013"/>
    <w:bookmarkStart w:name="z1040" w:id="1014"/>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014"/>
    <w:bookmarkStart w:name="z1041" w:id="1015"/>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015"/>
    <w:bookmarkStart w:name="z1042" w:id="1016"/>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016"/>
    <w:bookmarkStart w:name="z1043" w:id="1017"/>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017"/>
    <w:bookmarkStart w:name="z1044" w:id="1018"/>
    <w:p>
      <w:pPr>
        <w:spacing w:after="0"/>
        <w:ind w:left="0"/>
        <w:jc w:val="both"/>
      </w:pPr>
      <w:r>
        <w:rPr>
          <w:rFonts w:ascii="Times New Roman"/>
          <w:b w:val="false"/>
          <w:i w:val="false"/>
          <w:color w:val="000000"/>
          <w:sz w:val="28"/>
        </w:rPr>
        <w:t>
      13. Міндеттері:</w:t>
      </w:r>
    </w:p>
    <w:bookmarkEnd w:id="1018"/>
    <w:bookmarkStart w:name="z1045" w:id="1019"/>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019"/>
    <w:bookmarkStart w:name="z1046" w:id="1020"/>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020"/>
    <w:bookmarkStart w:name="z1047" w:id="1021"/>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021"/>
    <w:bookmarkStart w:name="z1048" w:id="1022"/>
    <w:p>
      <w:pPr>
        <w:spacing w:after="0"/>
        <w:ind w:left="0"/>
        <w:jc w:val="both"/>
      </w:pPr>
      <w:r>
        <w:rPr>
          <w:rFonts w:ascii="Times New Roman"/>
          <w:b w:val="false"/>
          <w:i w:val="false"/>
          <w:color w:val="000000"/>
          <w:sz w:val="28"/>
        </w:rPr>
        <w:t>
      14. Департаменттің функциялары:</w:t>
      </w:r>
    </w:p>
    <w:bookmarkEnd w:id="1022"/>
    <w:bookmarkStart w:name="z1049" w:id="1023"/>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023"/>
    <w:bookmarkStart w:name="z1050" w:id="1024"/>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024"/>
    <w:bookmarkStart w:name="z1051" w:id="1025"/>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025"/>
    <w:bookmarkStart w:name="z1052" w:id="1026"/>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026"/>
    <w:bookmarkStart w:name="z1053" w:id="1027"/>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027"/>
    <w:bookmarkStart w:name="z1054" w:id="1028"/>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028"/>
    <w:bookmarkStart w:name="z1055" w:id="1029"/>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029"/>
    <w:bookmarkStart w:name="z1056" w:id="1030"/>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030"/>
    <w:bookmarkStart w:name="z1057" w:id="1031"/>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031"/>
    <w:bookmarkStart w:name="z1058" w:id="1032"/>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032"/>
    <w:bookmarkStart w:name="z1059" w:id="1033"/>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033"/>
    <w:bookmarkStart w:name="z1060" w:id="1034"/>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034"/>
    <w:bookmarkStart w:name="z1061" w:id="1035"/>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035"/>
    <w:bookmarkStart w:name="z1062" w:id="1036"/>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1036"/>
    <w:bookmarkStart w:name="z1063" w:id="1037"/>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037"/>
    <w:bookmarkStart w:name="z1064" w:id="1038"/>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038"/>
    <w:bookmarkStart w:name="z1065" w:id="1039"/>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039"/>
    <w:bookmarkStart w:name="z1066" w:id="1040"/>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040"/>
    <w:bookmarkStart w:name="z1067" w:id="1041"/>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041"/>
    <w:bookmarkStart w:name="z1068" w:id="1042"/>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042"/>
    <w:bookmarkStart w:name="z1069" w:id="1043"/>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043"/>
    <w:bookmarkStart w:name="z1070" w:id="1044"/>
    <w:p>
      <w:pPr>
        <w:spacing w:after="0"/>
        <w:ind w:left="0"/>
        <w:jc w:val="both"/>
      </w:pPr>
      <w:r>
        <w:rPr>
          <w:rFonts w:ascii="Times New Roman"/>
          <w:b w:val="false"/>
          <w:i w:val="false"/>
          <w:color w:val="000000"/>
          <w:sz w:val="28"/>
        </w:rPr>
        <w:t>
      22) Агенттіктің Маңғыстау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044"/>
    <w:bookmarkStart w:name="z1071" w:id="1045"/>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045"/>
    <w:bookmarkStart w:name="z1072" w:id="1046"/>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046"/>
    <w:bookmarkStart w:name="z1073" w:id="1047"/>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047"/>
    <w:bookmarkStart w:name="z1074" w:id="1048"/>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048"/>
    <w:bookmarkStart w:name="z1075" w:id="1049"/>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049"/>
    <w:bookmarkStart w:name="z1076" w:id="1050"/>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050"/>
    <w:bookmarkStart w:name="z1077" w:id="1051"/>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051"/>
    <w:bookmarkStart w:name="z1078" w:id="1052"/>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052"/>
    <w:bookmarkStart w:name="z1079" w:id="1053"/>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053"/>
    <w:bookmarkStart w:name="z1080" w:id="1054"/>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1054"/>
    <w:bookmarkStart w:name="z1081" w:id="1055"/>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055"/>
    <w:bookmarkStart w:name="z1082" w:id="1056"/>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056"/>
    <w:bookmarkStart w:name="z1083" w:id="1057"/>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057"/>
    <w:bookmarkStart w:name="z1084" w:id="1058"/>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058"/>
    <w:bookmarkStart w:name="z1085" w:id="1059"/>
    <w:p>
      <w:pPr>
        <w:spacing w:after="0"/>
        <w:ind w:left="0"/>
        <w:jc w:val="both"/>
      </w:pPr>
      <w:r>
        <w:rPr>
          <w:rFonts w:ascii="Times New Roman"/>
          <w:b w:val="false"/>
          <w:i w:val="false"/>
          <w:color w:val="000000"/>
          <w:sz w:val="28"/>
        </w:rPr>
        <w:t>
      37) сыбайлас жемқорлыққа қарсы мониторинг жүргізу;</w:t>
      </w:r>
    </w:p>
    <w:bookmarkEnd w:id="1059"/>
    <w:bookmarkStart w:name="z1086" w:id="1060"/>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060"/>
    <w:bookmarkStart w:name="z1087" w:id="1061"/>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061"/>
    <w:bookmarkStart w:name="z1088" w:id="1062"/>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062"/>
    <w:bookmarkStart w:name="z1089" w:id="1063"/>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063"/>
    <w:bookmarkStart w:name="z1090" w:id="1064"/>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064"/>
    <w:bookmarkStart w:name="z1091" w:id="1065"/>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065"/>
    <w:bookmarkStart w:name="z1092" w:id="1066"/>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1066"/>
    <w:bookmarkStart w:name="z1093" w:id="1067"/>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067"/>
    <w:bookmarkStart w:name="z1094" w:id="1068"/>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1068"/>
    <w:bookmarkStart w:name="z1095" w:id="1069"/>
    <w:p>
      <w:pPr>
        <w:spacing w:after="0"/>
        <w:ind w:left="0"/>
        <w:jc w:val="both"/>
      </w:pPr>
      <w:r>
        <w:rPr>
          <w:rFonts w:ascii="Times New Roman"/>
          <w:b w:val="false"/>
          <w:i w:val="false"/>
          <w:color w:val="000000"/>
          <w:sz w:val="28"/>
        </w:rPr>
        <w:t>
      15. Департаменттің құқықтары мен міндеттері:</w:t>
      </w:r>
    </w:p>
    <w:bookmarkEnd w:id="1069"/>
    <w:bookmarkStart w:name="z1096" w:id="1070"/>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070"/>
    <w:bookmarkStart w:name="z1097" w:id="1071"/>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071"/>
    <w:bookmarkStart w:name="z1098" w:id="1072"/>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072"/>
    <w:bookmarkStart w:name="z1099" w:id="1073"/>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073"/>
    <w:bookmarkStart w:name="z1100" w:id="1074"/>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1074"/>
    <w:bookmarkStart w:name="z1101" w:id="1075"/>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1075"/>
    <w:bookmarkStart w:name="z1102" w:id="1076"/>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Манғыстау облысы бойынша департаментімен өзара іс-қимыл жасау;</w:t>
      </w:r>
    </w:p>
    <w:bookmarkEnd w:id="1076"/>
    <w:bookmarkStart w:name="z1103" w:id="1077"/>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1077"/>
    <w:bookmarkStart w:name="z1104" w:id="1078"/>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1078"/>
    <w:bookmarkStart w:name="z1105" w:id="1079"/>
    <w:p>
      <w:pPr>
        <w:spacing w:after="0"/>
        <w:ind w:left="0"/>
        <w:jc w:val="left"/>
      </w:pPr>
      <w:r>
        <w:rPr>
          <w:rFonts w:ascii="Times New Roman"/>
          <w:b/>
          <w:i w:val="false"/>
          <w:color w:val="000000"/>
        </w:rPr>
        <w:t xml:space="preserve"> 3. Департаменттің қызметін ұйымдастыру</w:t>
      </w:r>
    </w:p>
    <w:bookmarkEnd w:id="1079"/>
    <w:bookmarkStart w:name="z1106" w:id="1080"/>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080"/>
    <w:bookmarkStart w:name="z1107" w:id="1081"/>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081"/>
    <w:bookmarkStart w:name="z1108" w:id="1082"/>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082"/>
    <w:bookmarkStart w:name="z1109" w:id="1083"/>
    <w:p>
      <w:pPr>
        <w:spacing w:after="0"/>
        <w:ind w:left="0"/>
        <w:jc w:val="both"/>
      </w:pPr>
      <w:r>
        <w:rPr>
          <w:rFonts w:ascii="Times New Roman"/>
          <w:b w:val="false"/>
          <w:i w:val="false"/>
          <w:color w:val="000000"/>
          <w:sz w:val="28"/>
        </w:rPr>
        <w:t>
      19. Департамент басшысының өкілеттігі:</w:t>
      </w:r>
    </w:p>
    <w:bookmarkEnd w:id="1083"/>
    <w:bookmarkStart w:name="z1110" w:id="1084"/>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084"/>
    <w:bookmarkStart w:name="z1111" w:id="1085"/>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1085"/>
    <w:bookmarkStart w:name="z1112" w:id="1086"/>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1086"/>
    <w:bookmarkStart w:name="z1113" w:id="1087"/>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087"/>
    <w:bookmarkStart w:name="z1114" w:id="1088"/>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088"/>
    <w:bookmarkStart w:name="z1115" w:id="1089"/>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089"/>
    <w:bookmarkStart w:name="z1116" w:id="1090"/>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090"/>
    <w:bookmarkStart w:name="z1117" w:id="1091"/>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1091"/>
    <w:bookmarkStart w:name="z1118" w:id="1092"/>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092"/>
    <w:bookmarkStart w:name="z1119" w:id="1093"/>
    <w:p>
      <w:pPr>
        <w:spacing w:after="0"/>
        <w:ind w:left="0"/>
        <w:jc w:val="left"/>
      </w:pPr>
      <w:r>
        <w:rPr>
          <w:rFonts w:ascii="Times New Roman"/>
          <w:b/>
          <w:i w:val="false"/>
          <w:color w:val="000000"/>
        </w:rPr>
        <w:t xml:space="preserve"> 4. Департаменттің мүлкі</w:t>
      </w:r>
    </w:p>
    <w:bookmarkEnd w:id="1093"/>
    <w:bookmarkStart w:name="z1120" w:id="1094"/>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094"/>
    <w:bookmarkStart w:name="z1121" w:id="1095"/>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095"/>
    <w:bookmarkStart w:name="z1122" w:id="1096"/>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096"/>
    <w:bookmarkStart w:name="z1123" w:id="1097"/>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097"/>
    <w:bookmarkStart w:name="z1124" w:id="1098"/>
    <w:p>
      <w:pPr>
        <w:spacing w:after="0"/>
        <w:ind w:left="0"/>
        <w:jc w:val="left"/>
      </w:pPr>
      <w:r>
        <w:rPr>
          <w:rFonts w:ascii="Times New Roman"/>
          <w:b/>
          <w:i w:val="false"/>
          <w:color w:val="000000"/>
        </w:rPr>
        <w:t xml:space="preserve"> 5. Департаментті қайта ұйымдастыру және тарату</w:t>
      </w:r>
    </w:p>
    <w:bookmarkEnd w:id="1098"/>
    <w:bookmarkStart w:name="z1125" w:id="1099"/>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99"/>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26" w:id="110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12-қосымша</w:t>
            </w:r>
          </w:p>
          <w:bookmarkEnd w:id="1100"/>
        </w:tc>
      </w:tr>
    </w:tbl>
    <w:bookmarkStart w:name="z1127" w:id="1101"/>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Павлодар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101"/>
    <w:bookmarkStart w:name="z1130" w:id="1102"/>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Павлодар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102"/>
    <w:bookmarkStart w:name="z1131" w:id="110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103"/>
    <w:bookmarkStart w:name="z1132" w:id="1104"/>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04"/>
    <w:bookmarkStart w:name="z1133" w:id="110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105"/>
    <w:bookmarkStart w:name="z1134" w:id="110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106"/>
    <w:bookmarkStart w:name="z1135" w:id="110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107"/>
    <w:bookmarkStart w:name="z1136" w:id="1108"/>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108"/>
    <w:bookmarkStart w:name="z1137" w:id="1109"/>
    <w:p>
      <w:pPr>
        <w:spacing w:after="0"/>
        <w:ind w:left="0"/>
        <w:jc w:val="both"/>
      </w:pPr>
      <w:r>
        <w:rPr>
          <w:rFonts w:ascii="Times New Roman"/>
          <w:b w:val="false"/>
          <w:i w:val="false"/>
          <w:color w:val="000000"/>
          <w:sz w:val="28"/>
        </w:rPr>
        <w:t>
      8. Департаменттің заңды мекенжайы: 140011, Павлодар облысы, Павлодар қаласы, Жеңіс алаңы, 5А.</w:t>
      </w:r>
    </w:p>
    <w:bookmarkEnd w:id="1109"/>
    <w:bookmarkStart w:name="z1138" w:id="1110"/>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Павлодар облысы бойынша департаменті" республикалық мемлекеттік мекемесі.</w:t>
      </w:r>
    </w:p>
    <w:bookmarkEnd w:id="1110"/>
    <w:bookmarkStart w:name="z1139" w:id="111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111"/>
    <w:bookmarkStart w:name="z1140" w:id="111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112"/>
    <w:bookmarkStart w:name="z1141" w:id="111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113"/>
    <w:bookmarkStart w:name="z1142" w:id="1114"/>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114"/>
    <w:bookmarkStart w:name="z1143" w:id="1115"/>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115"/>
    <w:bookmarkStart w:name="z1144" w:id="1116"/>
    <w:p>
      <w:pPr>
        <w:spacing w:after="0"/>
        <w:ind w:left="0"/>
        <w:jc w:val="both"/>
      </w:pPr>
      <w:r>
        <w:rPr>
          <w:rFonts w:ascii="Times New Roman"/>
          <w:b w:val="false"/>
          <w:i w:val="false"/>
          <w:color w:val="000000"/>
          <w:sz w:val="28"/>
        </w:rPr>
        <w:t>
      13. Міндеттері:</w:t>
      </w:r>
    </w:p>
    <w:bookmarkEnd w:id="1116"/>
    <w:bookmarkStart w:name="z1145" w:id="1117"/>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117"/>
    <w:bookmarkStart w:name="z1146" w:id="1118"/>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118"/>
    <w:bookmarkStart w:name="z1147" w:id="1119"/>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119"/>
    <w:bookmarkStart w:name="z1148" w:id="1120"/>
    <w:p>
      <w:pPr>
        <w:spacing w:after="0"/>
        <w:ind w:left="0"/>
        <w:jc w:val="both"/>
      </w:pPr>
      <w:r>
        <w:rPr>
          <w:rFonts w:ascii="Times New Roman"/>
          <w:b w:val="false"/>
          <w:i w:val="false"/>
          <w:color w:val="000000"/>
          <w:sz w:val="28"/>
        </w:rPr>
        <w:t>
      14. Департаменттің функциялары:</w:t>
      </w:r>
    </w:p>
    <w:bookmarkEnd w:id="1120"/>
    <w:bookmarkStart w:name="z1149" w:id="1121"/>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121"/>
    <w:bookmarkStart w:name="z1150" w:id="1122"/>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122"/>
    <w:bookmarkStart w:name="z1151" w:id="1123"/>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123"/>
    <w:bookmarkStart w:name="z1152" w:id="1124"/>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124"/>
    <w:bookmarkStart w:name="z1153" w:id="1125"/>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125"/>
    <w:bookmarkStart w:name="z1154" w:id="1126"/>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126"/>
    <w:bookmarkStart w:name="z1155" w:id="1127"/>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127"/>
    <w:bookmarkStart w:name="z1156" w:id="1128"/>
    <w:p>
      <w:pPr>
        <w:spacing w:after="0"/>
        <w:ind w:left="0"/>
        <w:jc w:val="both"/>
      </w:pPr>
      <w:r>
        <w:rPr>
          <w:rFonts w:ascii="Times New Roman"/>
          <w:b w:val="false"/>
          <w:i w:val="false"/>
          <w:color w:val="000000"/>
          <w:sz w:val="28"/>
        </w:rPr>
        <w:t xml:space="preserve">
      8) мемлекеттік қызметшілерге еңбекақы төлеу, олардың </w:t>
      </w:r>
    </w:p>
    <w:bookmarkEnd w:id="1128"/>
    <w:p>
      <w:pPr>
        <w:spacing w:after="0"/>
        <w:ind w:left="0"/>
        <w:jc w:val="both"/>
      </w:pPr>
      <w:r>
        <w:rPr>
          <w:rFonts w:ascii="Times New Roman"/>
          <w:b w:val="false"/>
          <w:i w:val="false"/>
          <w:color w:val="000000"/>
          <w:sz w:val="28"/>
        </w:rPr>
        <w:t>
      әлеуметтік-құқықтық қорғалуы жүйесін жетілдіру бойынша ұсыныстар әзірлеу;</w:t>
      </w:r>
    </w:p>
    <w:bookmarkStart w:name="z1157" w:id="1129"/>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129"/>
    <w:bookmarkStart w:name="z1158" w:id="1130"/>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130"/>
    <w:bookmarkStart w:name="z1159" w:id="1131"/>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131"/>
    <w:bookmarkStart w:name="z1160" w:id="1132"/>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132"/>
    <w:bookmarkStart w:name="z1161" w:id="1133"/>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133"/>
    <w:bookmarkStart w:name="z1162" w:id="1134"/>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1134"/>
    <w:bookmarkStart w:name="z1163" w:id="1135"/>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135"/>
    <w:bookmarkStart w:name="z1164" w:id="1136"/>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136"/>
    <w:bookmarkStart w:name="z1165" w:id="1137"/>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137"/>
    <w:bookmarkStart w:name="z1166" w:id="1138"/>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138"/>
    <w:bookmarkStart w:name="z1167" w:id="1139"/>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139"/>
    <w:bookmarkStart w:name="z1168" w:id="1140"/>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140"/>
    <w:bookmarkStart w:name="z1169" w:id="1141"/>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141"/>
    <w:bookmarkStart w:name="z1170" w:id="1142"/>
    <w:p>
      <w:pPr>
        <w:spacing w:after="0"/>
        <w:ind w:left="0"/>
        <w:jc w:val="both"/>
      </w:pPr>
      <w:r>
        <w:rPr>
          <w:rFonts w:ascii="Times New Roman"/>
          <w:b w:val="false"/>
          <w:i w:val="false"/>
          <w:color w:val="000000"/>
          <w:sz w:val="28"/>
        </w:rPr>
        <w:t>
      22) Агенттіктің Павлодар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142"/>
    <w:bookmarkStart w:name="z1171" w:id="1143"/>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143"/>
    <w:bookmarkStart w:name="z1172" w:id="1144"/>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144"/>
    <w:bookmarkStart w:name="z1173" w:id="1145"/>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145"/>
    <w:bookmarkStart w:name="z1174" w:id="1146"/>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146"/>
    <w:bookmarkStart w:name="z1175" w:id="1147"/>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147"/>
    <w:bookmarkStart w:name="z1176" w:id="1148"/>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148"/>
    <w:bookmarkStart w:name="z1177" w:id="1149"/>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149"/>
    <w:bookmarkStart w:name="z1178" w:id="1150"/>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150"/>
    <w:bookmarkStart w:name="z1179" w:id="1151"/>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151"/>
    <w:bookmarkStart w:name="z1180" w:id="1152"/>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1152"/>
    <w:bookmarkStart w:name="z1181" w:id="1153"/>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153"/>
    <w:bookmarkStart w:name="z1182" w:id="1154"/>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154"/>
    <w:bookmarkStart w:name="z1183" w:id="1155"/>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155"/>
    <w:bookmarkStart w:name="z1184" w:id="1156"/>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156"/>
    <w:bookmarkStart w:name="z1185" w:id="1157"/>
    <w:p>
      <w:pPr>
        <w:spacing w:after="0"/>
        <w:ind w:left="0"/>
        <w:jc w:val="both"/>
      </w:pPr>
      <w:r>
        <w:rPr>
          <w:rFonts w:ascii="Times New Roman"/>
          <w:b w:val="false"/>
          <w:i w:val="false"/>
          <w:color w:val="000000"/>
          <w:sz w:val="28"/>
        </w:rPr>
        <w:t>
      37) сыбайлас жемқорлыққа қарсы мониторинг жүргізу;</w:t>
      </w:r>
    </w:p>
    <w:bookmarkEnd w:id="1157"/>
    <w:bookmarkStart w:name="z1186" w:id="1158"/>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158"/>
    <w:bookmarkStart w:name="z1187" w:id="1159"/>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159"/>
    <w:bookmarkStart w:name="z1188" w:id="1160"/>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160"/>
    <w:bookmarkStart w:name="z1189" w:id="1161"/>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161"/>
    <w:bookmarkStart w:name="z1190" w:id="1162"/>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162"/>
    <w:bookmarkStart w:name="z1191" w:id="1163"/>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163"/>
    <w:bookmarkStart w:name="z1192" w:id="1164"/>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1164"/>
    <w:bookmarkStart w:name="z1193" w:id="1165"/>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165"/>
    <w:bookmarkStart w:name="z1194" w:id="1166"/>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1166"/>
    <w:bookmarkStart w:name="z1195" w:id="1167"/>
    <w:p>
      <w:pPr>
        <w:spacing w:after="0"/>
        <w:ind w:left="0"/>
        <w:jc w:val="both"/>
      </w:pPr>
      <w:r>
        <w:rPr>
          <w:rFonts w:ascii="Times New Roman"/>
          <w:b w:val="false"/>
          <w:i w:val="false"/>
          <w:color w:val="000000"/>
          <w:sz w:val="28"/>
        </w:rPr>
        <w:t>
      15. Департаменттің құқықтары мен міндеттері:</w:t>
      </w:r>
    </w:p>
    <w:bookmarkEnd w:id="1167"/>
    <w:bookmarkStart w:name="z1196" w:id="1168"/>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168"/>
    <w:bookmarkStart w:name="z1197" w:id="1169"/>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169"/>
    <w:bookmarkStart w:name="z1198" w:id="1170"/>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170"/>
    <w:bookmarkStart w:name="z1199" w:id="1171"/>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171"/>
    <w:bookmarkStart w:name="z1200" w:id="1172"/>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1172"/>
    <w:bookmarkStart w:name="z1201" w:id="1173"/>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1173"/>
    <w:bookmarkStart w:name="z1202" w:id="1174"/>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Павлодар облысы бойынша департаментімен өзара іс-қимыл жасау;</w:t>
      </w:r>
    </w:p>
    <w:bookmarkEnd w:id="1174"/>
    <w:bookmarkStart w:name="z1203" w:id="1175"/>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1175"/>
    <w:bookmarkStart w:name="z1204" w:id="1176"/>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1176"/>
    <w:bookmarkStart w:name="z1205" w:id="1177"/>
    <w:p>
      <w:pPr>
        <w:spacing w:after="0"/>
        <w:ind w:left="0"/>
        <w:jc w:val="left"/>
      </w:pPr>
      <w:r>
        <w:rPr>
          <w:rFonts w:ascii="Times New Roman"/>
          <w:b/>
          <w:i w:val="false"/>
          <w:color w:val="000000"/>
        </w:rPr>
        <w:t xml:space="preserve"> 3. Департаменттің қызметін ұйымдастыру</w:t>
      </w:r>
    </w:p>
    <w:bookmarkEnd w:id="1177"/>
    <w:bookmarkStart w:name="z1206" w:id="1178"/>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178"/>
    <w:bookmarkStart w:name="z1207" w:id="1179"/>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179"/>
    <w:bookmarkStart w:name="z1208" w:id="118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180"/>
    <w:bookmarkStart w:name="z1209" w:id="1181"/>
    <w:p>
      <w:pPr>
        <w:spacing w:after="0"/>
        <w:ind w:left="0"/>
        <w:jc w:val="both"/>
      </w:pPr>
      <w:r>
        <w:rPr>
          <w:rFonts w:ascii="Times New Roman"/>
          <w:b w:val="false"/>
          <w:i w:val="false"/>
          <w:color w:val="000000"/>
          <w:sz w:val="28"/>
        </w:rPr>
        <w:t>
      19. Департамент басшысының өкілеттігі:</w:t>
      </w:r>
    </w:p>
    <w:bookmarkEnd w:id="1181"/>
    <w:bookmarkStart w:name="z1210" w:id="1182"/>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182"/>
    <w:bookmarkStart w:name="z1211" w:id="1183"/>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1183"/>
    <w:bookmarkStart w:name="z1212" w:id="1184"/>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1184"/>
    <w:bookmarkStart w:name="z1213" w:id="1185"/>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185"/>
    <w:bookmarkStart w:name="z1214" w:id="1186"/>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186"/>
    <w:bookmarkStart w:name="z1215" w:id="1187"/>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187"/>
    <w:bookmarkStart w:name="z1216" w:id="1188"/>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188"/>
    <w:bookmarkStart w:name="z1217" w:id="1189"/>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1189"/>
    <w:bookmarkStart w:name="z1218" w:id="1190"/>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190"/>
    <w:bookmarkStart w:name="z1219" w:id="1191"/>
    <w:p>
      <w:pPr>
        <w:spacing w:after="0"/>
        <w:ind w:left="0"/>
        <w:jc w:val="left"/>
      </w:pPr>
      <w:r>
        <w:rPr>
          <w:rFonts w:ascii="Times New Roman"/>
          <w:b/>
          <w:i w:val="false"/>
          <w:color w:val="000000"/>
        </w:rPr>
        <w:t xml:space="preserve"> 4. Департаменттің мүлкі</w:t>
      </w:r>
    </w:p>
    <w:bookmarkEnd w:id="1191"/>
    <w:bookmarkStart w:name="z1220" w:id="1192"/>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192"/>
    <w:bookmarkStart w:name="z1221" w:id="119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193"/>
    <w:bookmarkStart w:name="z1222" w:id="119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194"/>
    <w:bookmarkStart w:name="z1223" w:id="1195"/>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195"/>
    <w:bookmarkStart w:name="z1224" w:id="1196"/>
    <w:p>
      <w:pPr>
        <w:spacing w:after="0"/>
        <w:ind w:left="0"/>
        <w:jc w:val="left"/>
      </w:pPr>
      <w:r>
        <w:rPr>
          <w:rFonts w:ascii="Times New Roman"/>
          <w:b/>
          <w:i w:val="false"/>
          <w:color w:val="000000"/>
        </w:rPr>
        <w:t xml:space="preserve"> 5. Департаментті қайта ұйымдастыру және тарату</w:t>
      </w:r>
    </w:p>
    <w:bookmarkEnd w:id="1196"/>
    <w:bookmarkStart w:name="z1225" w:id="119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97"/>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226" w:id="119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13-қосымша</w:t>
            </w:r>
          </w:p>
          <w:bookmarkEnd w:id="1198"/>
        </w:tc>
      </w:tr>
    </w:tbl>
    <w:bookmarkStart w:name="z1227" w:id="1199"/>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Солтүстік Қазақстан облысы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199"/>
    <w:bookmarkStart w:name="z1230" w:id="1200"/>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Солтүстік Қазақстан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200"/>
    <w:bookmarkStart w:name="z1231" w:id="1201"/>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201"/>
    <w:bookmarkStart w:name="z1232" w:id="1202"/>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202"/>
    <w:bookmarkStart w:name="z1233" w:id="1203"/>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203"/>
    <w:bookmarkStart w:name="z1234" w:id="1204"/>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204"/>
    <w:bookmarkStart w:name="z1235" w:id="1205"/>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205"/>
    <w:bookmarkStart w:name="z1236" w:id="1206"/>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206"/>
    <w:bookmarkStart w:name="z1237" w:id="1207"/>
    <w:p>
      <w:pPr>
        <w:spacing w:after="0"/>
        <w:ind w:left="0"/>
        <w:jc w:val="both"/>
      </w:pPr>
      <w:r>
        <w:rPr>
          <w:rFonts w:ascii="Times New Roman"/>
          <w:b w:val="false"/>
          <w:i w:val="false"/>
          <w:color w:val="000000"/>
          <w:sz w:val="28"/>
        </w:rPr>
        <w:t>
      8. Департаменттің заңды мекенжайы: 150008, Солтүстік Қазақстан облысы, Петропавл қаласы, Қазақстан Конституциясы көшесі, 38.</w:t>
      </w:r>
    </w:p>
    <w:bookmarkEnd w:id="1207"/>
    <w:bookmarkStart w:name="z1238" w:id="1208"/>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Солтүстік Қазақстан облысы бойынша департаменті" республикалық мемлекеттік мекемесі.</w:t>
      </w:r>
    </w:p>
    <w:bookmarkEnd w:id="1208"/>
    <w:bookmarkStart w:name="z1239" w:id="1209"/>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209"/>
    <w:bookmarkStart w:name="z1240" w:id="1210"/>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210"/>
    <w:bookmarkStart w:name="z1241" w:id="1211"/>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211"/>
    <w:bookmarkStart w:name="z1242" w:id="1212"/>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212"/>
    <w:bookmarkStart w:name="z1243" w:id="1213"/>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213"/>
    <w:bookmarkStart w:name="z1244" w:id="1214"/>
    <w:p>
      <w:pPr>
        <w:spacing w:after="0"/>
        <w:ind w:left="0"/>
        <w:jc w:val="both"/>
      </w:pPr>
      <w:r>
        <w:rPr>
          <w:rFonts w:ascii="Times New Roman"/>
          <w:b w:val="false"/>
          <w:i w:val="false"/>
          <w:color w:val="000000"/>
          <w:sz w:val="28"/>
        </w:rPr>
        <w:t>
      13. Міндеттері:</w:t>
      </w:r>
    </w:p>
    <w:bookmarkEnd w:id="1214"/>
    <w:bookmarkStart w:name="z1245" w:id="1215"/>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215"/>
    <w:bookmarkStart w:name="z1246" w:id="1216"/>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216"/>
    <w:bookmarkStart w:name="z1247" w:id="1217"/>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217"/>
    <w:bookmarkStart w:name="z1248" w:id="1218"/>
    <w:p>
      <w:pPr>
        <w:spacing w:after="0"/>
        <w:ind w:left="0"/>
        <w:jc w:val="both"/>
      </w:pPr>
      <w:r>
        <w:rPr>
          <w:rFonts w:ascii="Times New Roman"/>
          <w:b w:val="false"/>
          <w:i w:val="false"/>
          <w:color w:val="000000"/>
          <w:sz w:val="28"/>
        </w:rPr>
        <w:t>
      14. Департаменттің функциялары:</w:t>
      </w:r>
    </w:p>
    <w:bookmarkEnd w:id="1218"/>
    <w:bookmarkStart w:name="z1249" w:id="1219"/>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219"/>
    <w:bookmarkStart w:name="z1250" w:id="1220"/>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220"/>
    <w:bookmarkStart w:name="z1251" w:id="1221"/>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221"/>
    <w:bookmarkStart w:name="z1252" w:id="1222"/>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222"/>
    <w:bookmarkStart w:name="z1253" w:id="1223"/>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223"/>
    <w:bookmarkStart w:name="z1254" w:id="1224"/>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224"/>
    <w:bookmarkStart w:name="z1255" w:id="1225"/>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225"/>
    <w:bookmarkStart w:name="z1256" w:id="1226"/>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226"/>
    <w:bookmarkStart w:name="z1257" w:id="1227"/>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227"/>
    <w:bookmarkStart w:name="z1258" w:id="1228"/>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228"/>
    <w:bookmarkStart w:name="z1259" w:id="1229"/>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229"/>
    <w:bookmarkStart w:name="z1260" w:id="1230"/>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230"/>
    <w:bookmarkStart w:name="z1261" w:id="1231"/>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231"/>
    <w:bookmarkStart w:name="z1262" w:id="1232"/>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1232"/>
    <w:bookmarkStart w:name="z1263" w:id="1233"/>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233"/>
    <w:bookmarkStart w:name="z1264" w:id="1234"/>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234"/>
    <w:bookmarkStart w:name="z1265" w:id="1235"/>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235"/>
    <w:bookmarkStart w:name="z1266" w:id="1236"/>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236"/>
    <w:bookmarkStart w:name="z1267" w:id="1237"/>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237"/>
    <w:bookmarkStart w:name="z1268" w:id="1238"/>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238"/>
    <w:bookmarkStart w:name="z1269" w:id="1239"/>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239"/>
    <w:bookmarkStart w:name="z1270" w:id="1240"/>
    <w:p>
      <w:pPr>
        <w:spacing w:after="0"/>
        <w:ind w:left="0"/>
        <w:jc w:val="both"/>
      </w:pPr>
      <w:r>
        <w:rPr>
          <w:rFonts w:ascii="Times New Roman"/>
          <w:b w:val="false"/>
          <w:i w:val="false"/>
          <w:color w:val="000000"/>
          <w:sz w:val="28"/>
        </w:rPr>
        <w:t>
      22) Агенттіктің Солтүстік Қазақстан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240"/>
    <w:bookmarkStart w:name="z1271" w:id="1241"/>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241"/>
    <w:bookmarkStart w:name="z1272" w:id="1242"/>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242"/>
    <w:bookmarkStart w:name="z1273" w:id="1243"/>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243"/>
    <w:bookmarkStart w:name="z1274" w:id="1244"/>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244"/>
    <w:bookmarkStart w:name="z1275" w:id="1245"/>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245"/>
    <w:bookmarkStart w:name="z1276" w:id="1246"/>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246"/>
    <w:bookmarkStart w:name="z1277" w:id="1247"/>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247"/>
    <w:bookmarkStart w:name="z1278" w:id="1248"/>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248"/>
    <w:bookmarkStart w:name="z1279" w:id="1249"/>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249"/>
    <w:bookmarkStart w:name="z1280" w:id="1250"/>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1250"/>
    <w:bookmarkStart w:name="z1281" w:id="1251"/>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251"/>
    <w:bookmarkStart w:name="z1282" w:id="1252"/>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252"/>
    <w:bookmarkStart w:name="z1283" w:id="1253"/>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253"/>
    <w:bookmarkStart w:name="z1284" w:id="1254"/>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254"/>
    <w:bookmarkStart w:name="z1285" w:id="1255"/>
    <w:p>
      <w:pPr>
        <w:spacing w:after="0"/>
        <w:ind w:left="0"/>
        <w:jc w:val="both"/>
      </w:pPr>
      <w:r>
        <w:rPr>
          <w:rFonts w:ascii="Times New Roman"/>
          <w:b w:val="false"/>
          <w:i w:val="false"/>
          <w:color w:val="000000"/>
          <w:sz w:val="28"/>
        </w:rPr>
        <w:t>
      37) сыбайлас жемқорлыққа қарсы мониторинг жүргізу;</w:t>
      </w:r>
    </w:p>
    <w:bookmarkEnd w:id="1255"/>
    <w:bookmarkStart w:name="z1286" w:id="1256"/>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256"/>
    <w:bookmarkStart w:name="z1287" w:id="1257"/>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257"/>
    <w:bookmarkStart w:name="z1288" w:id="1258"/>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258"/>
    <w:bookmarkStart w:name="z1289" w:id="1259"/>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259"/>
    <w:bookmarkStart w:name="z1290" w:id="1260"/>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260"/>
    <w:bookmarkStart w:name="z1291" w:id="1261"/>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261"/>
    <w:bookmarkStart w:name="z1292" w:id="1262"/>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1262"/>
    <w:bookmarkStart w:name="z1293" w:id="1263"/>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263"/>
    <w:bookmarkStart w:name="z1294" w:id="1264"/>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1264"/>
    <w:bookmarkStart w:name="z1295" w:id="1265"/>
    <w:p>
      <w:pPr>
        <w:spacing w:after="0"/>
        <w:ind w:left="0"/>
        <w:jc w:val="both"/>
      </w:pPr>
      <w:r>
        <w:rPr>
          <w:rFonts w:ascii="Times New Roman"/>
          <w:b w:val="false"/>
          <w:i w:val="false"/>
          <w:color w:val="000000"/>
          <w:sz w:val="28"/>
        </w:rPr>
        <w:t>
      15. Департаменттің құқықтары мен міндеттері:</w:t>
      </w:r>
    </w:p>
    <w:bookmarkEnd w:id="1265"/>
    <w:bookmarkStart w:name="z1296" w:id="1266"/>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266"/>
    <w:bookmarkStart w:name="z1297" w:id="1267"/>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267"/>
    <w:bookmarkStart w:name="z1298" w:id="1268"/>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268"/>
    <w:bookmarkStart w:name="z1299" w:id="1269"/>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269"/>
    <w:bookmarkStart w:name="z1300" w:id="1270"/>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1270"/>
    <w:bookmarkStart w:name="z1301" w:id="1271"/>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1271"/>
    <w:bookmarkStart w:name="z1302" w:id="1272"/>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Солтүстік Қазақстан облысы бойынша департаментімен өзара іс-қимыл жасау;</w:t>
      </w:r>
    </w:p>
    <w:bookmarkEnd w:id="1272"/>
    <w:bookmarkStart w:name="z1303" w:id="1273"/>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1273"/>
    <w:bookmarkStart w:name="z1304" w:id="1274"/>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1274"/>
    <w:bookmarkStart w:name="z1305" w:id="1275"/>
    <w:p>
      <w:pPr>
        <w:spacing w:after="0"/>
        <w:ind w:left="0"/>
        <w:jc w:val="left"/>
      </w:pPr>
      <w:r>
        <w:rPr>
          <w:rFonts w:ascii="Times New Roman"/>
          <w:b/>
          <w:i w:val="false"/>
          <w:color w:val="000000"/>
        </w:rPr>
        <w:t xml:space="preserve"> 3. Департаменттің қызметін ұйымдастыру</w:t>
      </w:r>
    </w:p>
    <w:bookmarkEnd w:id="1275"/>
    <w:bookmarkStart w:name="z1306" w:id="1276"/>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276"/>
    <w:bookmarkStart w:name="z1307" w:id="1277"/>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277"/>
    <w:bookmarkStart w:name="z1308" w:id="127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278"/>
    <w:bookmarkStart w:name="z1309" w:id="1279"/>
    <w:p>
      <w:pPr>
        <w:spacing w:after="0"/>
        <w:ind w:left="0"/>
        <w:jc w:val="both"/>
      </w:pPr>
      <w:r>
        <w:rPr>
          <w:rFonts w:ascii="Times New Roman"/>
          <w:b w:val="false"/>
          <w:i w:val="false"/>
          <w:color w:val="000000"/>
          <w:sz w:val="28"/>
        </w:rPr>
        <w:t>
      19. Департамент басшысының өкілеттігі:</w:t>
      </w:r>
    </w:p>
    <w:bookmarkEnd w:id="1279"/>
    <w:bookmarkStart w:name="z1310" w:id="128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280"/>
    <w:bookmarkStart w:name="z1311" w:id="1281"/>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1281"/>
    <w:bookmarkStart w:name="z1312" w:id="1282"/>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1282"/>
    <w:bookmarkStart w:name="z1313" w:id="1283"/>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283"/>
    <w:bookmarkStart w:name="z1314" w:id="1284"/>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284"/>
    <w:bookmarkStart w:name="z1315" w:id="1285"/>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285"/>
    <w:bookmarkStart w:name="z1316" w:id="1286"/>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286"/>
    <w:bookmarkStart w:name="z1317" w:id="1287"/>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1287"/>
    <w:bookmarkStart w:name="z1318" w:id="1288"/>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288"/>
    <w:bookmarkStart w:name="z1319" w:id="1289"/>
    <w:p>
      <w:pPr>
        <w:spacing w:after="0"/>
        <w:ind w:left="0"/>
        <w:jc w:val="left"/>
      </w:pPr>
      <w:r>
        <w:rPr>
          <w:rFonts w:ascii="Times New Roman"/>
          <w:b/>
          <w:i w:val="false"/>
          <w:color w:val="000000"/>
        </w:rPr>
        <w:t xml:space="preserve"> 4. Департаменттің мүлкі</w:t>
      </w:r>
    </w:p>
    <w:bookmarkEnd w:id="1289"/>
    <w:bookmarkStart w:name="z1320" w:id="1290"/>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290"/>
    <w:bookmarkStart w:name="z1321" w:id="1291"/>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291"/>
    <w:bookmarkStart w:name="z1322" w:id="1292"/>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292"/>
    <w:bookmarkStart w:name="z1323" w:id="1293"/>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293"/>
    <w:bookmarkStart w:name="z1324" w:id="1294"/>
    <w:p>
      <w:pPr>
        <w:spacing w:after="0"/>
        <w:ind w:left="0"/>
        <w:jc w:val="left"/>
      </w:pPr>
      <w:r>
        <w:rPr>
          <w:rFonts w:ascii="Times New Roman"/>
          <w:b/>
          <w:i w:val="false"/>
          <w:color w:val="000000"/>
        </w:rPr>
        <w:t xml:space="preserve"> 5. Департаментті қайта ұйымдастыру және тарату</w:t>
      </w:r>
    </w:p>
    <w:bookmarkEnd w:id="1294"/>
    <w:bookmarkStart w:name="z1325" w:id="129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295"/>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326" w:id="129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w:t>
            </w:r>
            <w:r>
              <w:br/>
            </w:r>
            <w:r>
              <w:rPr>
                <w:rFonts w:ascii="Times New Roman"/>
                <w:b w:val="false"/>
                <w:i w:val="false"/>
                <w:color w:val="000000"/>
                <w:sz w:val="20"/>
              </w:rPr>
              <w:t>2016 жылғы 13 қазандағы</w:t>
            </w:r>
            <w:r>
              <w:br/>
            </w:r>
            <w:r>
              <w:rPr>
                <w:rFonts w:ascii="Times New Roman"/>
                <w:b w:val="false"/>
                <w:i w:val="false"/>
                <w:color w:val="000000"/>
                <w:sz w:val="20"/>
              </w:rPr>
              <w:t>№ 10 бұйрығына 14-қосымша</w:t>
            </w:r>
          </w:p>
          <w:bookmarkEnd w:id="1296"/>
        </w:tc>
      </w:tr>
    </w:tbl>
    <w:bookmarkStart w:name="z1327" w:id="1297"/>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Түркістан облысы бойынша департаменті туралы ереже</w:t>
      </w:r>
    </w:p>
    <w:bookmarkEnd w:id="1297"/>
    <w:p>
      <w:pPr>
        <w:spacing w:after="0"/>
        <w:ind w:left="0"/>
        <w:jc w:val="both"/>
      </w:pPr>
      <w:r>
        <w:rPr>
          <w:rFonts w:ascii="Times New Roman"/>
          <w:b w:val="false"/>
          <w:i w:val="false"/>
          <w:color w:val="ff0000"/>
          <w:sz w:val="28"/>
        </w:rPr>
        <w:t xml:space="preserve">
      Ескерту. Тақырыбы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ff0000"/>
          <w:sz w:val="28"/>
        </w:rPr>
        <w:t>№ 195</w:t>
      </w:r>
      <w:r>
        <w:rPr>
          <w:rFonts w:ascii="Times New Roman"/>
          <w:b w:val="false"/>
          <w:i w:val="false"/>
          <w:color w:val="ff0000"/>
          <w:sz w:val="28"/>
        </w:rPr>
        <w:t xml:space="preserve"> бұйрығымен.</w:t>
      </w:r>
    </w:p>
    <w:bookmarkStart w:name="z1329" w:id="1298"/>
    <w:p>
      <w:pPr>
        <w:spacing w:after="0"/>
        <w:ind w:left="0"/>
        <w:jc w:val="left"/>
      </w:pPr>
      <w:r>
        <w:rPr>
          <w:rFonts w:ascii="Times New Roman"/>
          <w:b/>
          <w:i w:val="false"/>
          <w:color w:val="000000"/>
        </w:rPr>
        <w:t xml:space="preserve"> 1. Жалпы ережелер</w:t>
      </w:r>
    </w:p>
    <w:bookmarkEnd w:id="1298"/>
    <w:bookmarkStart w:name="z1330" w:id="1299"/>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Түркістан облысы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1" w:id="1300"/>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300"/>
    <w:bookmarkStart w:name="z1332" w:id="1301"/>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01"/>
    <w:bookmarkStart w:name="z1333" w:id="1302"/>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302"/>
    <w:bookmarkStart w:name="z1334" w:id="1303"/>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303"/>
    <w:bookmarkStart w:name="z1335" w:id="130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304"/>
    <w:bookmarkStart w:name="z1336" w:id="1305"/>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305"/>
    <w:bookmarkStart w:name="z1337" w:id="1306"/>
    <w:p>
      <w:pPr>
        <w:spacing w:after="0"/>
        <w:ind w:left="0"/>
        <w:jc w:val="both"/>
      </w:pPr>
      <w:r>
        <w:rPr>
          <w:rFonts w:ascii="Times New Roman"/>
          <w:b w:val="false"/>
          <w:i w:val="false"/>
          <w:color w:val="000000"/>
          <w:sz w:val="28"/>
        </w:rPr>
        <w:t>
      8. Департаменттің заңды мекенжайы: почта индексі 161200, Түркістан облысы, Түркістан қаласы, Тоқаш Бокин көшесі, 1 В.</w:t>
      </w:r>
    </w:p>
    <w:bookmarkEnd w:id="1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8" w:id="1307"/>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Түркістан облысы бойынша департаменті" республикалық мемлекеттік мекемесі.</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39" w:id="1308"/>
    <w:p>
      <w:pPr>
        <w:spacing w:after="0"/>
        <w:ind w:left="0"/>
        <w:jc w:val="both"/>
      </w:pPr>
      <w:r>
        <w:rPr>
          <w:rFonts w:ascii="Times New Roman"/>
          <w:b w:val="false"/>
          <w:i w:val="false"/>
          <w:color w:val="000000"/>
          <w:sz w:val="28"/>
        </w:rPr>
        <w:t>
      10. Осы ЕрежеДепартаменттің құрылтай құжаты болып табылады.</w:t>
      </w:r>
    </w:p>
    <w:bookmarkEnd w:id="1308"/>
    <w:bookmarkStart w:name="z1340" w:id="1309"/>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309"/>
    <w:bookmarkStart w:name="z1341" w:id="1310"/>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310"/>
    <w:bookmarkStart w:name="z1342" w:id="1311"/>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311"/>
    <w:bookmarkStart w:name="z1343" w:id="1312"/>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312"/>
    <w:bookmarkStart w:name="z1344" w:id="1313"/>
    <w:p>
      <w:pPr>
        <w:spacing w:after="0"/>
        <w:ind w:left="0"/>
        <w:jc w:val="both"/>
      </w:pPr>
      <w:r>
        <w:rPr>
          <w:rFonts w:ascii="Times New Roman"/>
          <w:b w:val="false"/>
          <w:i w:val="false"/>
          <w:color w:val="000000"/>
          <w:sz w:val="28"/>
        </w:rPr>
        <w:t>
      13. Міндеттері:</w:t>
      </w:r>
    </w:p>
    <w:bookmarkEnd w:id="1313"/>
    <w:bookmarkStart w:name="z1345" w:id="1314"/>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314"/>
    <w:bookmarkStart w:name="z1346" w:id="1315"/>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315"/>
    <w:bookmarkStart w:name="z1347" w:id="1316"/>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316"/>
    <w:bookmarkStart w:name="z1348" w:id="1317"/>
    <w:p>
      <w:pPr>
        <w:spacing w:after="0"/>
        <w:ind w:left="0"/>
        <w:jc w:val="both"/>
      </w:pPr>
      <w:r>
        <w:rPr>
          <w:rFonts w:ascii="Times New Roman"/>
          <w:b w:val="false"/>
          <w:i w:val="false"/>
          <w:color w:val="000000"/>
          <w:sz w:val="28"/>
        </w:rPr>
        <w:t>
      14. Департаменттің функциялары:</w:t>
      </w:r>
    </w:p>
    <w:bookmarkEnd w:id="1317"/>
    <w:bookmarkStart w:name="z1349" w:id="1318"/>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318"/>
    <w:bookmarkStart w:name="z1350" w:id="1319"/>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319"/>
    <w:bookmarkStart w:name="z1351" w:id="1320"/>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320"/>
    <w:bookmarkStart w:name="z1352" w:id="1321"/>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321"/>
    <w:bookmarkStart w:name="z1353" w:id="1322"/>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322"/>
    <w:bookmarkStart w:name="z1354" w:id="1323"/>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323"/>
    <w:bookmarkStart w:name="z1355" w:id="1324"/>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324"/>
    <w:bookmarkStart w:name="z1356" w:id="1325"/>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325"/>
    <w:bookmarkStart w:name="z1357" w:id="1326"/>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326"/>
    <w:bookmarkStart w:name="z1358" w:id="1327"/>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327"/>
    <w:bookmarkStart w:name="z1359" w:id="1328"/>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328"/>
    <w:bookmarkStart w:name="z1360" w:id="1329"/>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329"/>
    <w:bookmarkStart w:name="z1361" w:id="1330"/>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330"/>
    <w:bookmarkStart w:name="z1362" w:id="1331"/>
    <w:p>
      <w:pPr>
        <w:spacing w:after="0"/>
        <w:ind w:left="0"/>
        <w:jc w:val="both"/>
      </w:pPr>
      <w:r>
        <w:rPr>
          <w:rFonts w:ascii="Times New Roman"/>
          <w:b w:val="false"/>
          <w:i w:val="false"/>
          <w:color w:val="000000"/>
          <w:sz w:val="28"/>
        </w:rPr>
        <w:t>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w:t>
      </w:r>
    </w:p>
    <w:bookmarkEnd w:id="1331"/>
    <w:bookmarkStart w:name="z1363" w:id="1332"/>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332"/>
    <w:bookmarkStart w:name="z1364" w:id="1333"/>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333"/>
    <w:bookmarkStart w:name="z1365" w:id="1334"/>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334"/>
    <w:bookmarkStart w:name="z1366" w:id="1335"/>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335"/>
    <w:bookmarkStart w:name="z1367" w:id="1336"/>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336"/>
    <w:bookmarkStart w:name="z1368" w:id="1337"/>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337"/>
    <w:bookmarkStart w:name="z1369" w:id="1338"/>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338"/>
    <w:bookmarkStart w:name="z1370" w:id="1339"/>
    <w:p>
      <w:pPr>
        <w:spacing w:after="0"/>
        <w:ind w:left="0"/>
        <w:jc w:val="both"/>
      </w:pPr>
      <w:r>
        <w:rPr>
          <w:rFonts w:ascii="Times New Roman"/>
          <w:b w:val="false"/>
          <w:i w:val="false"/>
          <w:color w:val="000000"/>
          <w:sz w:val="28"/>
        </w:rPr>
        <w:t>
      22) Агенттіктің Түркістан облысындағы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339"/>
    <w:bookmarkStart w:name="z1371" w:id="1340"/>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340"/>
    <w:bookmarkStart w:name="z1372" w:id="1341"/>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341"/>
    <w:bookmarkStart w:name="z1373" w:id="1342"/>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342"/>
    <w:bookmarkStart w:name="z1374" w:id="1343"/>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343"/>
    <w:bookmarkStart w:name="z1375" w:id="1344"/>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344"/>
    <w:bookmarkStart w:name="z1376" w:id="1345"/>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345"/>
    <w:bookmarkStart w:name="z1377" w:id="1346"/>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346"/>
    <w:bookmarkStart w:name="z1378" w:id="1347"/>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347"/>
    <w:bookmarkStart w:name="z1379" w:id="1348"/>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348"/>
    <w:bookmarkStart w:name="z1380" w:id="1349"/>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1349"/>
    <w:bookmarkStart w:name="z1381" w:id="1350"/>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350"/>
    <w:bookmarkStart w:name="z1382" w:id="1351"/>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351"/>
    <w:bookmarkStart w:name="z1383" w:id="1352"/>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352"/>
    <w:bookmarkStart w:name="z1384" w:id="1353"/>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353"/>
    <w:bookmarkStart w:name="z1385" w:id="1354"/>
    <w:p>
      <w:pPr>
        <w:spacing w:after="0"/>
        <w:ind w:left="0"/>
        <w:jc w:val="both"/>
      </w:pPr>
      <w:r>
        <w:rPr>
          <w:rFonts w:ascii="Times New Roman"/>
          <w:b w:val="false"/>
          <w:i w:val="false"/>
          <w:color w:val="000000"/>
          <w:sz w:val="28"/>
        </w:rPr>
        <w:t>
      37) сыбайлас жемқорлыққа қарсы мониторинг жүргізу;</w:t>
      </w:r>
    </w:p>
    <w:bookmarkEnd w:id="1354"/>
    <w:bookmarkStart w:name="z1386" w:id="1355"/>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355"/>
    <w:bookmarkStart w:name="z1387" w:id="1356"/>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356"/>
    <w:bookmarkStart w:name="z1388" w:id="1357"/>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357"/>
    <w:bookmarkStart w:name="z1389" w:id="1358"/>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358"/>
    <w:bookmarkStart w:name="z1390" w:id="1359"/>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359"/>
    <w:bookmarkStart w:name="z1391" w:id="1360"/>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360"/>
    <w:bookmarkStart w:name="z1392" w:id="1361"/>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1361"/>
    <w:bookmarkStart w:name="z1393" w:id="1362"/>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362"/>
    <w:bookmarkStart w:name="z1394" w:id="1363"/>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95" w:id="1364"/>
    <w:p>
      <w:pPr>
        <w:spacing w:after="0"/>
        <w:ind w:left="0"/>
        <w:jc w:val="both"/>
      </w:pPr>
      <w:r>
        <w:rPr>
          <w:rFonts w:ascii="Times New Roman"/>
          <w:b w:val="false"/>
          <w:i w:val="false"/>
          <w:color w:val="000000"/>
          <w:sz w:val="28"/>
        </w:rPr>
        <w:t>
      15. Департаменттің құқықтары мен міндеттері:</w:t>
      </w:r>
    </w:p>
    <w:bookmarkEnd w:id="1364"/>
    <w:bookmarkStart w:name="z1396" w:id="1365"/>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365"/>
    <w:bookmarkStart w:name="z1397" w:id="1366"/>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366"/>
    <w:bookmarkStart w:name="z1398" w:id="1367"/>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367"/>
    <w:bookmarkStart w:name="z1399" w:id="1368"/>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368"/>
    <w:bookmarkStart w:name="z1400" w:id="1369"/>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1369"/>
    <w:bookmarkStart w:name="z1401" w:id="1370"/>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1370"/>
    <w:bookmarkStart w:name="z1402" w:id="1371"/>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Оңтүстік Қазақстан облысы бойынша департаментімен өзара іс-қимыл жасау;</w:t>
      </w:r>
    </w:p>
    <w:bookmarkEnd w:id="1371"/>
    <w:bookmarkStart w:name="z1403" w:id="1372"/>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1372"/>
    <w:bookmarkStart w:name="z1404" w:id="1373"/>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1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Мемлекеттік қызмет істері және сыбайлас жемқорлыққа қарсы іс-қимыл агенттігі төрағасының 07.08.2018 </w:t>
      </w:r>
      <w:r>
        <w:rPr>
          <w:rFonts w:ascii="Times New Roman"/>
          <w:b w:val="false"/>
          <w:i w:val="false"/>
          <w:color w:val="000000"/>
          <w:sz w:val="28"/>
        </w:rPr>
        <w:t>№ 195</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05" w:id="1374"/>
    <w:p>
      <w:pPr>
        <w:spacing w:after="0"/>
        <w:ind w:left="0"/>
        <w:jc w:val="left"/>
      </w:pPr>
      <w:r>
        <w:rPr>
          <w:rFonts w:ascii="Times New Roman"/>
          <w:b/>
          <w:i w:val="false"/>
          <w:color w:val="000000"/>
        </w:rPr>
        <w:t xml:space="preserve"> 3. Департаменттің қызметін ұйымдастыру</w:t>
      </w:r>
    </w:p>
    <w:bookmarkEnd w:id="1374"/>
    <w:bookmarkStart w:name="z1406" w:id="1375"/>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375"/>
    <w:bookmarkStart w:name="z1407" w:id="1376"/>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376"/>
    <w:bookmarkStart w:name="z1408" w:id="137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377"/>
    <w:bookmarkStart w:name="z1409" w:id="1378"/>
    <w:p>
      <w:pPr>
        <w:spacing w:after="0"/>
        <w:ind w:left="0"/>
        <w:jc w:val="both"/>
      </w:pPr>
      <w:r>
        <w:rPr>
          <w:rFonts w:ascii="Times New Roman"/>
          <w:b w:val="false"/>
          <w:i w:val="false"/>
          <w:color w:val="000000"/>
          <w:sz w:val="28"/>
        </w:rPr>
        <w:t>
      19. Департамент басшысының өкілеттігі:</w:t>
      </w:r>
    </w:p>
    <w:bookmarkEnd w:id="1378"/>
    <w:bookmarkStart w:name="z1410" w:id="1379"/>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379"/>
    <w:bookmarkStart w:name="z1411" w:id="1380"/>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1380"/>
    <w:bookmarkStart w:name="z1412" w:id="1381"/>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1381"/>
    <w:bookmarkStart w:name="z1413" w:id="1382"/>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382"/>
    <w:bookmarkStart w:name="z1414" w:id="1383"/>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383"/>
    <w:bookmarkStart w:name="z1415" w:id="1384"/>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384"/>
    <w:bookmarkStart w:name="z1416" w:id="1385"/>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385"/>
    <w:bookmarkStart w:name="z1417" w:id="1386"/>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1386"/>
    <w:bookmarkStart w:name="z1418" w:id="1387"/>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387"/>
    <w:bookmarkStart w:name="z1419" w:id="1388"/>
    <w:p>
      <w:pPr>
        <w:spacing w:after="0"/>
        <w:ind w:left="0"/>
        <w:jc w:val="left"/>
      </w:pPr>
      <w:r>
        <w:rPr>
          <w:rFonts w:ascii="Times New Roman"/>
          <w:b/>
          <w:i w:val="false"/>
          <w:color w:val="000000"/>
        </w:rPr>
        <w:t xml:space="preserve"> 4. Департаменттің мүлкі</w:t>
      </w:r>
    </w:p>
    <w:bookmarkEnd w:id="1388"/>
    <w:bookmarkStart w:name="z1420" w:id="1389"/>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389"/>
    <w:bookmarkStart w:name="z1421" w:id="1390"/>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390"/>
    <w:bookmarkStart w:name="z1422" w:id="1391"/>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391"/>
    <w:bookmarkStart w:name="z1423" w:id="1392"/>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392"/>
    <w:bookmarkStart w:name="z1424" w:id="1393"/>
    <w:p>
      <w:pPr>
        <w:spacing w:after="0"/>
        <w:ind w:left="0"/>
        <w:jc w:val="left"/>
      </w:pPr>
      <w:r>
        <w:rPr>
          <w:rFonts w:ascii="Times New Roman"/>
          <w:b/>
          <w:i w:val="false"/>
          <w:color w:val="000000"/>
        </w:rPr>
        <w:t xml:space="preserve"> 5. Департаментті қайта ұйымдастыру және тарату</w:t>
      </w:r>
    </w:p>
    <w:bookmarkEnd w:id="1393"/>
    <w:bookmarkStart w:name="z1425" w:id="13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94"/>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426" w:id="139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15-қосымша</w:t>
            </w:r>
          </w:p>
          <w:bookmarkEnd w:id="1395"/>
        </w:tc>
      </w:tr>
    </w:tbl>
    <w:bookmarkStart w:name="z1427" w:id="1396"/>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Астана қаласы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396"/>
    <w:bookmarkStart w:name="z1430" w:id="1397"/>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Астана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397"/>
    <w:bookmarkStart w:name="z1431" w:id="1398"/>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398"/>
    <w:bookmarkStart w:name="z1432" w:id="1399"/>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99"/>
    <w:bookmarkStart w:name="z1433" w:id="1400"/>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00"/>
    <w:bookmarkStart w:name="z1434" w:id="1401"/>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401"/>
    <w:bookmarkStart w:name="z1435" w:id="1402"/>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402"/>
    <w:bookmarkStart w:name="z1436" w:id="1403"/>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403"/>
    <w:bookmarkStart w:name="z1437" w:id="1404"/>
    <w:p>
      <w:pPr>
        <w:spacing w:after="0"/>
        <w:ind w:left="0"/>
        <w:jc w:val="both"/>
      </w:pPr>
      <w:r>
        <w:rPr>
          <w:rFonts w:ascii="Times New Roman"/>
          <w:b w:val="false"/>
          <w:i w:val="false"/>
          <w:color w:val="000000"/>
          <w:sz w:val="28"/>
        </w:rPr>
        <w:t>
      8. Департаменттің заңды мекенжайы: почта индексі 010000, Астана қаласы, Сарыарқа ауданы, Абай даңғылы, 33 а.</w:t>
      </w:r>
    </w:p>
    <w:bookmarkEnd w:id="1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60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438" w:id="1405"/>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Астана қаласы бойынша департаменті" республикалық мемлекеттік мекемесі.</w:t>
      </w:r>
    </w:p>
    <w:bookmarkEnd w:id="1405"/>
    <w:bookmarkStart w:name="z1439" w:id="1406"/>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406"/>
    <w:bookmarkStart w:name="z1440" w:id="1407"/>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407"/>
    <w:bookmarkStart w:name="z1441" w:id="1408"/>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408"/>
    <w:bookmarkStart w:name="z1442" w:id="1409"/>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409"/>
    <w:bookmarkStart w:name="z1443" w:id="1410"/>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410"/>
    <w:bookmarkStart w:name="z1444" w:id="1411"/>
    <w:p>
      <w:pPr>
        <w:spacing w:after="0"/>
        <w:ind w:left="0"/>
        <w:jc w:val="both"/>
      </w:pPr>
      <w:r>
        <w:rPr>
          <w:rFonts w:ascii="Times New Roman"/>
          <w:b w:val="false"/>
          <w:i w:val="false"/>
          <w:color w:val="000000"/>
          <w:sz w:val="28"/>
        </w:rPr>
        <w:t>
      13. Міндеттері:</w:t>
      </w:r>
    </w:p>
    <w:bookmarkEnd w:id="1411"/>
    <w:bookmarkStart w:name="z1445" w:id="1412"/>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412"/>
    <w:bookmarkStart w:name="z1446" w:id="1413"/>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413"/>
    <w:bookmarkStart w:name="z1447" w:id="1414"/>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414"/>
    <w:bookmarkStart w:name="z1448" w:id="1415"/>
    <w:p>
      <w:pPr>
        <w:spacing w:after="0"/>
        <w:ind w:left="0"/>
        <w:jc w:val="both"/>
      </w:pPr>
      <w:r>
        <w:rPr>
          <w:rFonts w:ascii="Times New Roman"/>
          <w:b w:val="false"/>
          <w:i w:val="false"/>
          <w:color w:val="000000"/>
          <w:sz w:val="28"/>
        </w:rPr>
        <w:t>
      14. Департаменттің функциялары:</w:t>
      </w:r>
    </w:p>
    <w:bookmarkEnd w:id="1415"/>
    <w:bookmarkStart w:name="z1449" w:id="1416"/>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416"/>
    <w:bookmarkStart w:name="z1450" w:id="1417"/>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417"/>
    <w:bookmarkStart w:name="z1451" w:id="1418"/>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418"/>
    <w:bookmarkStart w:name="z1452" w:id="1419"/>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419"/>
    <w:bookmarkStart w:name="z1453" w:id="1420"/>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420"/>
    <w:bookmarkStart w:name="z1454" w:id="1421"/>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421"/>
    <w:bookmarkStart w:name="z1455" w:id="1422"/>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422"/>
    <w:bookmarkStart w:name="z1456" w:id="1423"/>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423"/>
    <w:bookmarkStart w:name="z1457" w:id="1424"/>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424"/>
    <w:bookmarkStart w:name="z1458" w:id="1425"/>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425"/>
    <w:bookmarkStart w:name="z1459" w:id="1426"/>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426"/>
    <w:bookmarkStart w:name="z1460" w:id="1427"/>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427"/>
    <w:bookmarkStart w:name="z1461" w:id="1428"/>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428"/>
    <w:bookmarkStart w:name="z1462" w:id="1429"/>
    <w:p>
      <w:pPr>
        <w:spacing w:after="0"/>
        <w:ind w:left="0"/>
        <w:jc w:val="both"/>
      </w:pPr>
      <w:r>
        <w:rPr>
          <w:rFonts w:ascii="Times New Roman"/>
          <w:b w:val="false"/>
          <w:i w:val="false"/>
          <w:color w:val="000000"/>
          <w:sz w:val="28"/>
        </w:rPr>
        <w:t xml:space="preserve">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 </w:t>
      </w:r>
    </w:p>
    <w:bookmarkEnd w:id="1429"/>
    <w:bookmarkStart w:name="z1463" w:id="1430"/>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430"/>
    <w:bookmarkStart w:name="z1464" w:id="1431"/>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431"/>
    <w:bookmarkStart w:name="z1465" w:id="1432"/>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432"/>
    <w:bookmarkStart w:name="z1466" w:id="1433"/>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433"/>
    <w:bookmarkStart w:name="z1467" w:id="1434"/>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434"/>
    <w:bookmarkStart w:name="z1468" w:id="1435"/>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435"/>
    <w:bookmarkStart w:name="z1469" w:id="1436"/>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436"/>
    <w:bookmarkStart w:name="z1470" w:id="1437"/>
    <w:p>
      <w:pPr>
        <w:spacing w:after="0"/>
        <w:ind w:left="0"/>
        <w:jc w:val="both"/>
      </w:pPr>
      <w:r>
        <w:rPr>
          <w:rFonts w:ascii="Times New Roman"/>
          <w:b w:val="false"/>
          <w:i w:val="false"/>
          <w:color w:val="000000"/>
          <w:sz w:val="28"/>
        </w:rPr>
        <w:t>
      22) Агенттіктің Астана қаласындағы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437"/>
    <w:bookmarkStart w:name="z1471" w:id="1438"/>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438"/>
    <w:bookmarkStart w:name="z1472" w:id="1439"/>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439"/>
    <w:bookmarkStart w:name="z1473" w:id="1440"/>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440"/>
    <w:bookmarkStart w:name="z1474" w:id="1441"/>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441"/>
    <w:bookmarkStart w:name="z1475" w:id="1442"/>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442"/>
    <w:bookmarkStart w:name="z1476" w:id="1443"/>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443"/>
    <w:bookmarkStart w:name="z1477" w:id="1444"/>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444"/>
    <w:bookmarkStart w:name="z1478" w:id="1445"/>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445"/>
    <w:bookmarkStart w:name="z1479" w:id="1446"/>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446"/>
    <w:bookmarkStart w:name="z1480" w:id="1447"/>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1447"/>
    <w:bookmarkStart w:name="z1481" w:id="1448"/>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448"/>
    <w:bookmarkStart w:name="z1482" w:id="1449"/>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449"/>
    <w:bookmarkStart w:name="z1483" w:id="1450"/>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450"/>
    <w:bookmarkStart w:name="z1484" w:id="1451"/>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451"/>
    <w:bookmarkStart w:name="z1485" w:id="1452"/>
    <w:p>
      <w:pPr>
        <w:spacing w:after="0"/>
        <w:ind w:left="0"/>
        <w:jc w:val="both"/>
      </w:pPr>
      <w:r>
        <w:rPr>
          <w:rFonts w:ascii="Times New Roman"/>
          <w:b w:val="false"/>
          <w:i w:val="false"/>
          <w:color w:val="000000"/>
          <w:sz w:val="28"/>
        </w:rPr>
        <w:t>
      37) сыбайлас жемқорлыққа қарсы мониторинг жүргізу;</w:t>
      </w:r>
    </w:p>
    <w:bookmarkEnd w:id="1452"/>
    <w:bookmarkStart w:name="z1486" w:id="1453"/>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453"/>
    <w:bookmarkStart w:name="z1487" w:id="1454"/>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454"/>
    <w:bookmarkStart w:name="z1488" w:id="1455"/>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455"/>
    <w:bookmarkStart w:name="z1489" w:id="1456"/>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456"/>
    <w:bookmarkStart w:name="z1490" w:id="1457"/>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457"/>
    <w:bookmarkStart w:name="z1491" w:id="1458"/>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458"/>
    <w:bookmarkStart w:name="z1492" w:id="1459"/>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1459"/>
    <w:bookmarkStart w:name="z1493" w:id="1460"/>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460"/>
    <w:bookmarkStart w:name="z1494" w:id="1461"/>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1461"/>
    <w:bookmarkStart w:name="z1495" w:id="1462"/>
    <w:p>
      <w:pPr>
        <w:spacing w:after="0"/>
        <w:ind w:left="0"/>
        <w:jc w:val="both"/>
      </w:pPr>
      <w:r>
        <w:rPr>
          <w:rFonts w:ascii="Times New Roman"/>
          <w:b w:val="false"/>
          <w:i w:val="false"/>
          <w:color w:val="000000"/>
          <w:sz w:val="28"/>
        </w:rPr>
        <w:t>
      15. Департаменттің құқықтары мен міндеттері:</w:t>
      </w:r>
    </w:p>
    <w:bookmarkEnd w:id="1462"/>
    <w:bookmarkStart w:name="z1496" w:id="1463"/>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463"/>
    <w:bookmarkStart w:name="z1497" w:id="1464"/>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464"/>
    <w:bookmarkStart w:name="z1498" w:id="1465"/>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465"/>
    <w:bookmarkStart w:name="z1499" w:id="1466"/>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466"/>
    <w:bookmarkStart w:name="z1500" w:id="1467"/>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1467"/>
    <w:bookmarkStart w:name="z1501" w:id="1468"/>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1468"/>
    <w:bookmarkStart w:name="z1502" w:id="1469"/>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Астана қаласы бойынша департаментімен өзара іс-қимыл жасау;</w:t>
      </w:r>
    </w:p>
    <w:bookmarkEnd w:id="1469"/>
    <w:bookmarkStart w:name="z1503" w:id="1470"/>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1470"/>
    <w:bookmarkStart w:name="z1504" w:id="1471"/>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1471"/>
    <w:bookmarkStart w:name="z1505" w:id="1472"/>
    <w:p>
      <w:pPr>
        <w:spacing w:after="0"/>
        <w:ind w:left="0"/>
        <w:jc w:val="left"/>
      </w:pPr>
      <w:r>
        <w:rPr>
          <w:rFonts w:ascii="Times New Roman"/>
          <w:b/>
          <w:i w:val="false"/>
          <w:color w:val="000000"/>
        </w:rPr>
        <w:t xml:space="preserve"> 3. Департаменттің қызметін ұйымдастыру</w:t>
      </w:r>
    </w:p>
    <w:bookmarkEnd w:id="1472"/>
    <w:bookmarkStart w:name="z1506" w:id="1473"/>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473"/>
    <w:bookmarkStart w:name="z1507" w:id="1474"/>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474"/>
    <w:bookmarkStart w:name="z1508" w:id="1475"/>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475"/>
    <w:bookmarkStart w:name="z1509" w:id="1476"/>
    <w:p>
      <w:pPr>
        <w:spacing w:after="0"/>
        <w:ind w:left="0"/>
        <w:jc w:val="both"/>
      </w:pPr>
      <w:r>
        <w:rPr>
          <w:rFonts w:ascii="Times New Roman"/>
          <w:b w:val="false"/>
          <w:i w:val="false"/>
          <w:color w:val="000000"/>
          <w:sz w:val="28"/>
        </w:rPr>
        <w:t>
      19. Департамент басшысының өкілеттігі:</w:t>
      </w:r>
    </w:p>
    <w:bookmarkEnd w:id="1476"/>
    <w:bookmarkStart w:name="z1510" w:id="1477"/>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477"/>
    <w:bookmarkStart w:name="z1511" w:id="1478"/>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1478"/>
    <w:bookmarkStart w:name="z1512" w:id="1479"/>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1479"/>
    <w:bookmarkStart w:name="z1513" w:id="1480"/>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480"/>
    <w:bookmarkStart w:name="z1514" w:id="1481"/>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481"/>
    <w:bookmarkStart w:name="z1515" w:id="1482"/>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482"/>
    <w:bookmarkStart w:name="z1516" w:id="1483"/>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483"/>
    <w:bookmarkStart w:name="z1517" w:id="1484"/>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1484"/>
    <w:bookmarkStart w:name="z1518" w:id="1485"/>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485"/>
    <w:bookmarkStart w:name="z1519" w:id="1486"/>
    <w:p>
      <w:pPr>
        <w:spacing w:after="0"/>
        <w:ind w:left="0"/>
        <w:jc w:val="left"/>
      </w:pPr>
      <w:r>
        <w:rPr>
          <w:rFonts w:ascii="Times New Roman"/>
          <w:b/>
          <w:i w:val="false"/>
          <w:color w:val="000000"/>
        </w:rPr>
        <w:t xml:space="preserve"> 4. Департаменттің мүлкі</w:t>
      </w:r>
    </w:p>
    <w:bookmarkEnd w:id="1486"/>
    <w:bookmarkStart w:name="z1520" w:id="1487"/>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487"/>
    <w:bookmarkStart w:name="z1521" w:id="1488"/>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488"/>
    <w:bookmarkStart w:name="z1522" w:id="1489"/>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489"/>
    <w:bookmarkStart w:name="z1523" w:id="1490"/>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490"/>
    <w:bookmarkStart w:name="z1524" w:id="1491"/>
    <w:p>
      <w:pPr>
        <w:spacing w:after="0"/>
        <w:ind w:left="0"/>
        <w:jc w:val="left"/>
      </w:pPr>
      <w:r>
        <w:rPr>
          <w:rFonts w:ascii="Times New Roman"/>
          <w:b/>
          <w:i w:val="false"/>
          <w:color w:val="000000"/>
        </w:rPr>
        <w:t xml:space="preserve"> 5. Департаментті қайта ұйымдастыру және тарату</w:t>
      </w:r>
    </w:p>
    <w:bookmarkEnd w:id="1491"/>
    <w:bookmarkStart w:name="z1525" w:id="1492"/>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92"/>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526" w:id="149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Мемлекеттік қызмет істері және</w:t>
            </w:r>
            <w:r>
              <w:br/>
            </w:r>
            <w:r>
              <w:rPr>
                <w:rFonts w:ascii="Times New Roman"/>
                <w:b w:val="false"/>
                <w:i w:val="false"/>
                <w:color w:val="000000"/>
                <w:sz w:val="20"/>
              </w:rPr>
              <w:t>
сыбайлас жемқорлыққа қарсы</w:t>
            </w:r>
            <w:r>
              <w:br/>
            </w:r>
            <w:r>
              <w:rPr>
                <w:rFonts w:ascii="Times New Roman"/>
                <w:b w:val="false"/>
                <w:i w:val="false"/>
                <w:color w:val="000000"/>
                <w:sz w:val="20"/>
              </w:rPr>
              <w:t>
іс-қимыл агенттігінің</w:t>
            </w:r>
            <w:r>
              <w:br/>
            </w:r>
            <w:r>
              <w:rPr>
                <w:rFonts w:ascii="Times New Roman"/>
                <w:b w:val="false"/>
                <w:i w:val="false"/>
                <w:color w:val="000000"/>
                <w:sz w:val="20"/>
              </w:rPr>
              <w:t>
2016 жылғы 13 қазандағы</w:t>
            </w:r>
            <w:r>
              <w:br/>
            </w:r>
            <w:r>
              <w:rPr>
                <w:rFonts w:ascii="Times New Roman"/>
                <w:b w:val="false"/>
                <w:i w:val="false"/>
                <w:color w:val="000000"/>
                <w:sz w:val="20"/>
              </w:rPr>
              <w:t>
№ 10 бұйрығына 16-қосымша</w:t>
            </w:r>
          </w:p>
          <w:bookmarkEnd w:id="1493"/>
        </w:tc>
      </w:tr>
    </w:tbl>
    <w:bookmarkStart w:name="z1527" w:id="1494"/>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Алматы қаласы бойынша департаменті туралы</w:t>
      </w:r>
      <w:r>
        <w:br/>
      </w:r>
      <w:r>
        <w:rPr>
          <w:rFonts w:ascii="Times New Roman"/>
          <w:b/>
          <w:i w:val="false"/>
          <w:color w:val="000000"/>
        </w:rPr>
        <w:t>ЕРЕЖЕ</w:t>
      </w:r>
      <w:r>
        <w:br/>
      </w:r>
      <w:r>
        <w:rPr>
          <w:rFonts w:ascii="Times New Roman"/>
          <w:b/>
          <w:i w:val="false"/>
          <w:color w:val="000000"/>
        </w:rPr>
        <w:t>1. Жалпы ережелер</w:t>
      </w:r>
    </w:p>
    <w:bookmarkEnd w:id="1494"/>
    <w:bookmarkStart w:name="z1530" w:id="1495"/>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Алматы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495"/>
    <w:bookmarkStart w:name="z1531" w:id="1496"/>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496"/>
    <w:bookmarkStart w:name="z1532" w:id="1497"/>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497"/>
    <w:bookmarkStart w:name="z1533" w:id="1498"/>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498"/>
    <w:bookmarkStart w:name="z1534" w:id="1499"/>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499"/>
    <w:bookmarkStart w:name="z1535" w:id="1500"/>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500"/>
    <w:bookmarkStart w:name="z1536" w:id="1501"/>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501"/>
    <w:bookmarkStart w:name="z1537" w:id="1502"/>
    <w:p>
      <w:pPr>
        <w:spacing w:after="0"/>
        <w:ind w:left="0"/>
        <w:jc w:val="both"/>
      </w:pPr>
      <w:r>
        <w:rPr>
          <w:rFonts w:ascii="Times New Roman"/>
          <w:b w:val="false"/>
          <w:i w:val="false"/>
          <w:color w:val="000000"/>
          <w:sz w:val="28"/>
        </w:rPr>
        <w:t xml:space="preserve">
      8. Департаменттің заңды мекенжайы: 050012, Алматы қаласы, </w:t>
      </w:r>
    </w:p>
    <w:bookmarkEnd w:id="1502"/>
    <w:p>
      <w:pPr>
        <w:spacing w:after="0"/>
        <w:ind w:left="0"/>
        <w:jc w:val="both"/>
      </w:pPr>
      <w:r>
        <w:rPr>
          <w:rFonts w:ascii="Times New Roman"/>
          <w:b w:val="false"/>
          <w:i w:val="false"/>
          <w:color w:val="000000"/>
          <w:sz w:val="28"/>
        </w:rPr>
        <w:t>
      Сейфуллин даңғылы, 555.</w:t>
      </w:r>
    </w:p>
    <w:bookmarkStart w:name="z1538" w:id="1503"/>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Алматы қаласы бойынша департаменті" республикалық мемлекеттік мекемесі.</w:t>
      </w:r>
    </w:p>
    <w:bookmarkEnd w:id="1503"/>
    <w:bookmarkStart w:name="z1539" w:id="1504"/>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04"/>
    <w:bookmarkStart w:name="z1540" w:id="1505"/>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505"/>
    <w:bookmarkStart w:name="z1541" w:id="1506"/>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506"/>
    <w:bookmarkStart w:name="z1542" w:id="1507"/>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1507"/>
    <w:bookmarkStart w:name="z1543" w:id="1508"/>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508"/>
    <w:bookmarkStart w:name="z1544" w:id="1509"/>
    <w:p>
      <w:pPr>
        <w:spacing w:after="0"/>
        <w:ind w:left="0"/>
        <w:jc w:val="both"/>
      </w:pPr>
      <w:r>
        <w:rPr>
          <w:rFonts w:ascii="Times New Roman"/>
          <w:b w:val="false"/>
          <w:i w:val="false"/>
          <w:color w:val="000000"/>
          <w:sz w:val="28"/>
        </w:rPr>
        <w:t>
      13. Міндеттері:</w:t>
      </w:r>
    </w:p>
    <w:bookmarkEnd w:id="1509"/>
    <w:bookmarkStart w:name="z1545" w:id="1510"/>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510"/>
    <w:bookmarkStart w:name="z1546" w:id="1511"/>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511"/>
    <w:bookmarkStart w:name="z1547" w:id="1512"/>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512"/>
    <w:bookmarkStart w:name="z1548" w:id="1513"/>
    <w:p>
      <w:pPr>
        <w:spacing w:after="0"/>
        <w:ind w:left="0"/>
        <w:jc w:val="both"/>
      </w:pPr>
      <w:r>
        <w:rPr>
          <w:rFonts w:ascii="Times New Roman"/>
          <w:b w:val="false"/>
          <w:i w:val="false"/>
          <w:color w:val="000000"/>
          <w:sz w:val="28"/>
        </w:rPr>
        <w:t>
      14. Департаменттің функциялары:</w:t>
      </w:r>
    </w:p>
    <w:bookmarkEnd w:id="1513"/>
    <w:bookmarkStart w:name="z1549" w:id="1514"/>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514"/>
    <w:bookmarkStart w:name="z1550" w:id="1515"/>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515"/>
    <w:bookmarkStart w:name="z1551" w:id="1516"/>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516"/>
    <w:bookmarkStart w:name="z1552" w:id="1517"/>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517"/>
    <w:bookmarkStart w:name="z1553" w:id="1518"/>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518"/>
    <w:bookmarkStart w:name="z1554" w:id="1519"/>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519"/>
    <w:bookmarkStart w:name="z1555" w:id="1520"/>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520"/>
    <w:bookmarkStart w:name="z1556" w:id="1521"/>
    <w:p>
      <w:pPr>
        <w:spacing w:after="0"/>
        <w:ind w:left="0"/>
        <w:jc w:val="both"/>
      </w:pPr>
      <w:r>
        <w:rPr>
          <w:rFonts w:ascii="Times New Roman"/>
          <w:b w:val="false"/>
          <w:i w:val="false"/>
          <w:color w:val="000000"/>
          <w:sz w:val="28"/>
        </w:rPr>
        <w:t xml:space="preserve">
      8) мемлекеттік қызметшілерге еңбекақы төлеу, олардың </w:t>
      </w:r>
    </w:p>
    <w:bookmarkEnd w:id="1521"/>
    <w:p>
      <w:pPr>
        <w:spacing w:after="0"/>
        <w:ind w:left="0"/>
        <w:jc w:val="both"/>
      </w:pPr>
      <w:r>
        <w:rPr>
          <w:rFonts w:ascii="Times New Roman"/>
          <w:b w:val="false"/>
          <w:i w:val="false"/>
          <w:color w:val="000000"/>
          <w:sz w:val="28"/>
        </w:rPr>
        <w:t>
      әлеуметтік-құқықтық қорғалуы жүйесін жетілдіру бойынша ұсыныстар әзірлеу;</w:t>
      </w:r>
    </w:p>
    <w:bookmarkStart w:name="z1557" w:id="1522"/>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522"/>
    <w:bookmarkStart w:name="z1558" w:id="1523"/>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523"/>
    <w:bookmarkStart w:name="z1559" w:id="1524"/>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524"/>
    <w:bookmarkStart w:name="z1560" w:id="1525"/>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525"/>
    <w:bookmarkStart w:name="z1561" w:id="1526"/>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526"/>
    <w:bookmarkStart w:name="z1562" w:id="1527"/>
    <w:p>
      <w:pPr>
        <w:spacing w:after="0"/>
        <w:ind w:left="0"/>
        <w:jc w:val="both"/>
      </w:pPr>
      <w:r>
        <w:rPr>
          <w:rFonts w:ascii="Times New Roman"/>
          <w:b w:val="false"/>
          <w:i w:val="false"/>
          <w:color w:val="000000"/>
          <w:sz w:val="28"/>
        </w:rPr>
        <w:t xml:space="preserve">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 </w:t>
      </w:r>
    </w:p>
    <w:bookmarkEnd w:id="1527"/>
    <w:bookmarkStart w:name="z1563" w:id="1528"/>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528"/>
    <w:bookmarkStart w:name="z1564" w:id="1529"/>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529"/>
    <w:bookmarkStart w:name="z1565" w:id="1530"/>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530"/>
    <w:bookmarkStart w:name="z1566" w:id="1531"/>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531"/>
    <w:bookmarkStart w:name="z1567" w:id="1532"/>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532"/>
    <w:bookmarkStart w:name="z1568" w:id="1533"/>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533"/>
    <w:bookmarkStart w:name="z1569" w:id="1534"/>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534"/>
    <w:bookmarkStart w:name="z1570" w:id="1535"/>
    <w:p>
      <w:pPr>
        <w:spacing w:after="0"/>
        <w:ind w:left="0"/>
        <w:jc w:val="both"/>
      </w:pPr>
      <w:r>
        <w:rPr>
          <w:rFonts w:ascii="Times New Roman"/>
          <w:b w:val="false"/>
          <w:i w:val="false"/>
          <w:color w:val="000000"/>
          <w:sz w:val="28"/>
        </w:rPr>
        <w:t>
      22) Агенттіктің Алматы қаласындағы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535"/>
    <w:bookmarkStart w:name="z1571" w:id="1536"/>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536"/>
    <w:bookmarkStart w:name="z1572" w:id="1537"/>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537"/>
    <w:bookmarkStart w:name="z1573" w:id="1538"/>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538"/>
    <w:bookmarkStart w:name="z1574" w:id="1539"/>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bookmarkEnd w:id="1539"/>
    <w:bookmarkStart w:name="z1575" w:id="1540"/>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bookmarkEnd w:id="1540"/>
    <w:bookmarkStart w:name="z1576" w:id="1541"/>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bookmarkEnd w:id="1541"/>
    <w:bookmarkStart w:name="z1577" w:id="1542"/>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bookmarkEnd w:id="1542"/>
    <w:bookmarkStart w:name="z1578" w:id="1543"/>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bookmarkEnd w:id="1543"/>
    <w:bookmarkStart w:name="z1579" w:id="1544"/>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bookmarkEnd w:id="1544"/>
    <w:bookmarkStart w:name="z1580" w:id="1545"/>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bookmarkEnd w:id="1545"/>
    <w:bookmarkStart w:name="z1581" w:id="1546"/>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bookmarkEnd w:id="1546"/>
    <w:bookmarkStart w:name="z1582" w:id="1547"/>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bookmarkEnd w:id="1547"/>
    <w:bookmarkStart w:name="z1583" w:id="1548"/>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bookmarkEnd w:id="1548"/>
    <w:bookmarkStart w:name="z1584" w:id="1549"/>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bookmarkEnd w:id="1549"/>
    <w:bookmarkStart w:name="z1585" w:id="1550"/>
    <w:p>
      <w:pPr>
        <w:spacing w:after="0"/>
        <w:ind w:left="0"/>
        <w:jc w:val="both"/>
      </w:pPr>
      <w:r>
        <w:rPr>
          <w:rFonts w:ascii="Times New Roman"/>
          <w:b w:val="false"/>
          <w:i w:val="false"/>
          <w:color w:val="000000"/>
          <w:sz w:val="28"/>
        </w:rPr>
        <w:t>
      37) сыбайлас жемқорлыққа қарсы мониторинг жүргізу;</w:t>
      </w:r>
    </w:p>
    <w:bookmarkEnd w:id="1550"/>
    <w:bookmarkStart w:name="z1586" w:id="1551"/>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bookmarkEnd w:id="1551"/>
    <w:bookmarkStart w:name="z1587" w:id="1552"/>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bookmarkEnd w:id="1552"/>
    <w:bookmarkStart w:name="z1588" w:id="1553"/>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bookmarkEnd w:id="1553"/>
    <w:bookmarkStart w:name="z1589" w:id="1554"/>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bookmarkEnd w:id="1554"/>
    <w:bookmarkStart w:name="z1590" w:id="1555"/>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bookmarkEnd w:id="1555"/>
    <w:bookmarkStart w:name="z1591" w:id="1556"/>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bookmarkEnd w:id="1556"/>
    <w:bookmarkStart w:name="z1592" w:id="1557"/>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bookmarkEnd w:id="1557"/>
    <w:bookmarkStart w:name="z1593" w:id="1558"/>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bookmarkEnd w:id="1558"/>
    <w:bookmarkStart w:name="z1594" w:id="1559"/>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End w:id="1559"/>
    <w:bookmarkStart w:name="z1595" w:id="1560"/>
    <w:p>
      <w:pPr>
        <w:spacing w:after="0"/>
        <w:ind w:left="0"/>
        <w:jc w:val="both"/>
      </w:pPr>
      <w:r>
        <w:rPr>
          <w:rFonts w:ascii="Times New Roman"/>
          <w:b w:val="false"/>
          <w:i w:val="false"/>
          <w:color w:val="000000"/>
          <w:sz w:val="28"/>
        </w:rPr>
        <w:t>
      15. Департаменттің құқықтары мен міндеттері:</w:t>
      </w:r>
    </w:p>
    <w:bookmarkEnd w:id="1560"/>
    <w:bookmarkStart w:name="z1596" w:id="1561"/>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bookmarkEnd w:id="1561"/>
    <w:bookmarkStart w:name="z1597" w:id="1562"/>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bookmarkEnd w:id="1562"/>
    <w:bookmarkStart w:name="z1598" w:id="1563"/>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bookmarkEnd w:id="1563"/>
    <w:bookmarkStart w:name="z1599" w:id="1564"/>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bookmarkEnd w:id="1564"/>
    <w:bookmarkStart w:name="z1600" w:id="1565"/>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bookmarkEnd w:id="1565"/>
    <w:bookmarkStart w:name="z1601" w:id="1566"/>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bookmarkEnd w:id="1566"/>
    <w:bookmarkStart w:name="z1602" w:id="1567"/>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Алматы қаласы бойынша департаментімен өзара іс-қимыл жасау;</w:t>
      </w:r>
    </w:p>
    <w:bookmarkEnd w:id="1567"/>
    <w:bookmarkStart w:name="z1603" w:id="1568"/>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bookmarkEnd w:id="1568"/>
    <w:bookmarkStart w:name="z1604" w:id="1569"/>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End w:id="1569"/>
    <w:bookmarkStart w:name="z1605" w:id="1570"/>
    <w:p>
      <w:pPr>
        <w:spacing w:after="0"/>
        <w:ind w:left="0"/>
        <w:jc w:val="left"/>
      </w:pPr>
      <w:r>
        <w:rPr>
          <w:rFonts w:ascii="Times New Roman"/>
          <w:b/>
          <w:i w:val="false"/>
          <w:color w:val="000000"/>
        </w:rPr>
        <w:t xml:space="preserve"> 3. Департаменттің қызметін ұйымдастыру</w:t>
      </w:r>
    </w:p>
    <w:bookmarkEnd w:id="1570"/>
    <w:bookmarkStart w:name="z1606" w:id="1571"/>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571"/>
    <w:bookmarkStart w:name="z1607" w:id="1572"/>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572"/>
    <w:bookmarkStart w:name="z1608" w:id="157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573"/>
    <w:bookmarkStart w:name="z1609" w:id="1574"/>
    <w:p>
      <w:pPr>
        <w:spacing w:after="0"/>
        <w:ind w:left="0"/>
        <w:jc w:val="both"/>
      </w:pPr>
      <w:r>
        <w:rPr>
          <w:rFonts w:ascii="Times New Roman"/>
          <w:b w:val="false"/>
          <w:i w:val="false"/>
          <w:color w:val="000000"/>
          <w:sz w:val="28"/>
        </w:rPr>
        <w:t>
      19. Департамент басшысының өкілеттігі:</w:t>
      </w:r>
    </w:p>
    <w:bookmarkEnd w:id="1574"/>
    <w:bookmarkStart w:name="z1610" w:id="1575"/>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bookmarkEnd w:id="1575"/>
    <w:bookmarkStart w:name="z1611" w:id="1576"/>
    <w:p>
      <w:pPr>
        <w:spacing w:after="0"/>
        <w:ind w:left="0"/>
        <w:jc w:val="both"/>
      </w:pPr>
      <w:r>
        <w:rPr>
          <w:rFonts w:ascii="Times New Roman"/>
          <w:b w:val="false"/>
          <w:i w:val="false"/>
          <w:color w:val="000000"/>
          <w:sz w:val="28"/>
        </w:rPr>
        <w:t>
      2) департаменттің жұмыскерлерінің өкілеттіктерін айқындайды;</w:t>
      </w:r>
    </w:p>
    <w:bookmarkEnd w:id="1576"/>
    <w:bookmarkStart w:name="z1612" w:id="1577"/>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bookmarkEnd w:id="1577"/>
    <w:bookmarkStart w:name="z1613" w:id="1578"/>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bookmarkEnd w:id="1578"/>
    <w:bookmarkStart w:name="z1614" w:id="1579"/>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bookmarkEnd w:id="1579"/>
    <w:bookmarkStart w:name="z1615" w:id="1580"/>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bookmarkEnd w:id="1580"/>
    <w:bookmarkStart w:name="z1616" w:id="1581"/>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bookmarkEnd w:id="1581"/>
    <w:bookmarkStart w:name="z1617" w:id="1582"/>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End w:id="1582"/>
    <w:bookmarkStart w:name="z1618" w:id="1583"/>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583"/>
    <w:bookmarkStart w:name="z1619" w:id="1584"/>
    <w:p>
      <w:pPr>
        <w:spacing w:after="0"/>
        <w:ind w:left="0"/>
        <w:jc w:val="left"/>
      </w:pPr>
      <w:r>
        <w:rPr>
          <w:rFonts w:ascii="Times New Roman"/>
          <w:b/>
          <w:i w:val="false"/>
          <w:color w:val="000000"/>
        </w:rPr>
        <w:t xml:space="preserve"> 4. Департаменттің мүлкі</w:t>
      </w:r>
    </w:p>
    <w:bookmarkEnd w:id="1584"/>
    <w:bookmarkStart w:name="z1620" w:id="1585"/>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585"/>
    <w:bookmarkStart w:name="z1621" w:id="1586"/>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End w:id="1586"/>
    <w:bookmarkStart w:name="z1622" w:id="1587"/>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587"/>
    <w:bookmarkStart w:name="z1623" w:id="1588"/>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588"/>
    <w:bookmarkStart w:name="z1624" w:id="1589"/>
    <w:p>
      <w:pPr>
        <w:spacing w:after="0"/>
        <w:ind w:left="0"/>
        <w:jc w:val="left"/>
      </w:pPr>
      <w:r>
        <w:rPr>
          <w:rFonts w:ascii="Times New Roman"/>
          <w:b/>
          <w:i w:val="false"/>
          <w:color w:val="000000"/>
        </w:rPr>
        <w:t xml:space="preserve"> 5. Департаментті қайта ұйымдастыру және тарату</w:t>
      </w:r>
    </w:p>
    <w:bookmarkEnd w:id="1589"/>
    <w:bookmarkStart w:name="z1625" w:id="159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13 қазандағы</w:t>
            </w:r>
            <w:r>
              <w:br/>
            </w:r>
            <w:r>
              <w:rPr>
                <w:rFonts w:ascii="Times New Roman"/>
                <w:b w:val="false"/>
                <w:i w:val="false"/>
                <w:color w:val="000000"/>
                <w:sz w:val="20"/>
              </w:rPr>
              <w:t>№ 10 бұйрығына 17-қосымша</w:t>
            </w:r>
          </w:p>
        </w:tc>
      </w:tr>
    </w:tbl>
    <w:p>
      <w:pPr>
        <w:spacing w:after="0"/>
        <w:ind w:left="0"/>
        <w:jc w:val="both"/>
      </w:pPr>
      <w:r>
        <w:rPr>
          <w:rFonts w:ascii="Times New Roman"/>
          <w:b w:val="false"/>
          <w:i w:val="false"/>
          <w:color w:val="ff0000"/>
          <w:sz w:val="28"/>
        </w:rPr>
        <w:t xml:space="preserve">
      Ескерту. Бұйрық 17-қосымшамен толықтырылды - ҚР Мемлекеттік қызмет істері және сыбайлас жемқорлыққа қарсы іс-қимыл агенттігі төрағасының 07.08.2018 </w:t>
      </w:r>
      <w:r>
        <w:rPr>
          <w:rFonts w:ascii="Times New Roman"/>
          <w:b w:val="false"/>
          <w:i w:val="false"/>
          <w:color w:val="ff0000"/>
          <w:sz w:val="28"/>
        </w:rPr>
        <w:t>№ 195</w:t>
      </w:r>
      <w:r>
        <w:rPr>
          <w:rFonts w:ascii="Times New Roman"/>
          <w:b w:val="false"/>
          <w:i w:val="false"/>
          <w:color w:val="ff0000"/>
          <w:sz w:val="28"/>
        </w:rPr>
        <w:t xml:space="preserve"> бұйрығымен.</w:t>
      </w:r>
    </w:p>
    <w:bookmarkStart w:name="z1627" w:id="1591"/>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агенттігінің Шымкент қаласы бойынша департаменті туралы ЕРЕЖЕ 1. Жалпы ережелер</w:t>
      </w:r>
    </w:p>
    <w:bookmarkEnd w:id="1591"/>
    <w:bookmarkStart w:name="z1628" w:id="1592"/>
    <w:p>
      <w:pPr>
        <w:spacing w:after="0"/>
        <w:ind w:left="0"/>
        <w:jc w:val="both"/>
      </w:pPr>
      <w:r>
        <w:rPr>
          <w:rFonts w:ascii="Times New Roman"/>
          <w:b w:val="false"/>
          <w:i w:val="false"/>
          <w:color w:val="000000"/>
          <w:sz w:val="28"/>
        </w:rPr>
        <w:t>
      1. Қазақстан Республикасы Мемлекеттік қызмет істері және сыбайлас жемқорлыққа қарсы іс-қимыл агенттігінің Шымкент қаласы бойынша департаменті (бұдан әрі - Департамент) белгіленген құзыреттілік шегінде мемлекеттік қызмет, мемлекеттік қызметтер көрсету сапасын бағалау және мемлекеттік бақылау және сыбайлас жемқорлықтың алдын алу салаларында реттеушілік, іске асыру және бақылау функцияларын жүзеге асыратын Қазақстан Республикасы Мемлекеттік қызмет істері және сыбайлас жемқорлыққа қарсы іс-қимыл агенттігінің (бұдан әрі - Агенттік) аумақтық органы болып табылады.</w:t>
      </w:r>
    </w:p>
    <w:bookmarkEnd w:id="1592"/>
    <w:bookmarkStart w:name="z1629" w:id="1593"/>
    <w:p>
      <w:pPr>
        <w:spacing w:after="0"/>
        <w:ind w:left="0"/>
        <w:jc w:val="both"/>
      </w:pPr>
      <w:r>
        <w:rPr>
          <w:rFonts w:ascii="Times New Roman"/>
          <w:b w:val="false"/>
          <w:i w:val="false"/>
          <w:color w:val="000000"/>
          <w:sz w:val="28"/>
        </w:rPr>
        <w:t>
      2. Департамент өз қызметін Қазақстан Республикасының Конституциясына және заңдарына,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1593"/>
    <w:bookmarkStart w:name="z1630" w:id="1594"/>
    <w:p>
      <w:pPr>
        <w:spacing w:after="0"/>
        <w:ind w:left="0"/>
        <w:jc w:val="both"/>
      </w:pPr>
      <w:r>
        <w:rPr>
          <w:rFonts w:ascii="Times New Roman"/>
          <w:b w:val="false"/>
          <w:i w:val="false"/>
          <w:color w:val="000000"/>
          <w:sz w:val="28"/>
        </w:rPr>
        <w:t>
      3. Департамент республикалық мемлекеттік мекеменің ұйымдық-құқықтық нысанындағы заңды тұлға болып табылады, мемлекеттік тілде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594"/>
    <w:bookmarkStart w:name="z1631" w:id="1595"/>
    <w:p>
      <w:pPr>
        <w:spacing w:after="0"/>
        <w:ind w:left="0"/>
        <w:jc w:val="both"/>
      </w:pPr>
      <w:r>
        <w:rPr>
          <w:rFonts w:ascii="Times New Roman"/>
          <w:b w:val="false"/>
          <w:i w:val="false"/>
          <w:color w:val="000000"/>
          <w:sz w:val="28"/>
        </w:rPr>
        <w:t>
      4. Департамент азаматтық-құқықтық қатынастарға өз атынан түседі.</w:t>
      </w:r>
    </w:p>
    <w:bookmarkEnd w:id="1595"/>
    <w:bookmarkStart w:name="z1632" w:id="1596"/>
    <w:p>
      <w:pPr>
        <w:spacing w:after="0"/>
        <w:ind w:left="0"/>
        <w:jc w:val="both"/>
      </w:pPr>
      <w:r>
        <w:rPr>
          <w:rFonts w:ascii="Times New Roman"/>
          <w:b w:val="false"/>
          <w:i w:val="false"/>
          <w:color w:val="000000"/>
          <w:sz w:val="28"/>
        </w:rPr>
        <w:t>
      5. Қазақстан Республикасының заңнамасына сәйкес уәкілеттік берілген болса, Департамент мемлекеттің атынан азаматтық-құқықтық қатынастардың тарапы болуға құқығы бар.</w:t>
      </w:r>
    </w:p>
    <w:bookmarkEnd w:id="1596"/>
    <w:bookmarkStart w:name="z1633" w:id="1597"/>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ресімделетін шешімдерді қабылдайды.</w:t>
      </w:r>
    </w:p>
    <w:bookmarkEnd w:id="1597"/>
    <w:bookmarkStart w:name="z1634" w:id="1598"/>
    <w:p>
      <w:pPr>
        <w:spacing w:after="0"/>
        <w:ind w:left="0"/>
        <w:jc w:val="both"/>
      </w:pPr>
      <w:r>
        <w:rPr>
          <w:rFonts w:ascii="Times New Roman"/>
          <w:b w:val="false"/>
          <w:i w:val="false"/>
          <w:color w:val="000000"/>
          <w:sz w:val="28"/>
        </w:rPr>
        <w:t>
      7. Департаменттің құрылымы мен штат санының лимиті қолданыстағы Қазақстан Республикасының заңнамасына сәйкес бекітіледі.</w:t>
      </w:r>
    </w:p>
    <w:bookmarkEnd w:id="1598"/>
    <w:bookmarkStart w:name="z1635" w:id="1599"/>
    <w:p>
      <w:pPr>
        <w:spacing w:after="0"/>
        <w:ind w:left="0"/>
        <w:jc w:val="both"/>
      </w:pPr>
      <w:r>
        <w:rPr>
          <w:rFonts w:ascii="Times New Roman"/>
          <w:b w:val="false"/>
          <w:i w:val="false"/>
          <w:color w:val="000000"/>
          <w:sz w:val="28"/>
        </w:rPr>
        <w:t>
      8. Департаменттің заңды мекенжайы: Департаменттің заңды мекенжайы: 160012, Шымкент қаласы, Тәуке хан даңғылы, 3.</w:t>
      </w:r>
    </w:p>
    <w:bookmarkEnd w:id="1599"/>
    <w:bookmarkStart w:name="z1636" w:id="1600"/>
    <w:p>
      <w:pPr>
        <w:spacing w:after="0"/>
        <w:ind w:left="0"/>
        <w:jc w:val="both"/>
      </w:pPr>
      <w:r>
        <w:rPr>
          <w:rFonts w:ascii="Times New Roman"/>
          <w:b w:val="false"/>
          <w:i w:val="false"/>
          <w:color w:val="000000"/>
          <w:sz w:val="28"/>
        </w:rPr>
        <w:t>
      9. Департаменттің толық атауы - "Қазақстан Республикасы Мемлекеттік қызмет істері және сыбайлас жемқорлыққа қарсы іс-қимыл агенттігінің Шымкент қаласы бойынша департаменті" республикалық мемлекеттік мекемесі.</w:t>
      </w:r>
    </w:p>
    <w:bookmarkEnd w:id="1600"/>
    <w:bookmarkStart w:name="z1637" w:id="160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601"/>
    <w:bookmarkStart w:name="z1638" w:id="1602"/>
    <w:p>
      <w:pPr>
        <w:spacing w:after="0"/>
        <w:ind w:left="0"/>
        <w:jc w:val="both"/>
      </w:pPr>
      <w:r>
        <w:rPr>
          <w:rFonts w:ascii="Times New Roman"/>
          <w:b w:val="false"/>
          <w:i w:val="false"/>
          <w:color w:val="000000"/>
          <w:sz w:val="28"/>
        </w:rPr>
        <w:t>
      11. Департаменттің қызметін қаржыландыру республикалық бюджеттен жүзеге асырылады.</w:t>
      </w:r>
    </w:p>
    <w:bookmarkEnd w:id="1602"/>
    <w:bookmarkStart w:name="z1639" w:id="1603"/>
    <w:p>
      <w:pPr>
        <w:spacing w:after="0"/>
        <w:ind w:left="0"/>
        <w:jc w:val="both"/>
      </w:pPr>
      <w:r>
        <w:rPr>
          <w:rFonts w:ascii="Times New Roman"/>
          <w:b w:val="false"/>
          <w:i w:val="false"/>
          <w:color w:val="000000"/>
          <w:sz w:val="28"/>
        </w:rPr>
        <w:t>
      12. Департаменттің функциялары болып табылатын міндеттерді орындау тұрғысында Департаментке кәсіпкерлік субъектілерімен шарттық қатынастарға түсуге тыйым салынады.</w:t>
      </w:r>
    </w:p>
    <w:bookmarkEnd w:id="1603"/>
    <w:p>
      <w:pPr>
        <w:spacing w:after="0"/>
        <w:ind w:left="0"/>
        <w:jc w:val="both"/>
      </w:pPr>
      <w:r>
        <w:rPr>
          <w:rFonts w:ascii="Times New Roman"/>
          <w:b w:val="false"/>
          <w:i w:val="false"/>
          <w:color w:val="000000"/>
          <w:sz w:val="28"/>
        </w:rPr>
        <w:t>
      Егер Департаментке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1640" w:id="1604"/>
    <w:p>
      <w:pPr>
        <w:spacing w:after="0"/>
        <w:ind w:left="0"/>
        <w:jc w:val="left"/>
      </w:pPr>
      <w:r>
        <w:rPr>
          <w:rFonts w:ascii="Times New Roman"/>
          <w:b/>
          <w:i w:val="false"/>
          <w:color w:val="000000"/>
        </w:rPr>
        <w:t xml:space="preserve"> 2. Департаменттің негізгі міндеттері, функциялары, құқықтары мен міндеттері</w:t>
      </w:r>
    </w:p>
    <w:bookmarkEnd w:id="1604"/>
    <w:bookmarkStart w:name="z1641" w:id="1605"/>
    <w:p>
      <w:pPr>
        <w:spacing w:after="0"/>
        <w:ind w:left="0"/>
        <w:jc w:val="both"/>
      </w:pPr>
      <w:r>
        <w:rPr>
          <w:rFonts w:ascii="Times New Roman"/>
          <w:b w:val="false"/>
          <w:i w:val="false"/>
          <w:color w:val="000000"/>
          <w:sz w:val="28"/>
        </w:rPr>
        <w:t>
      13. Міндеттері:</w:t>
      </w:r>
    </w:p>
    <w:bookmarkEnd w:id="1605"/>
    <w:bookmarkStart w:name="z1642" w:id="1606"/>
    <w:p>
      <w:pPr>
        <w:spacing w:after="0"/>
        <w:ind w:left="0"/>
        <w:jc w:val="both"/>
      </w:pPr>
      <w:r>
        <w:rPr>
          <w:rFonts w:ascii="Times New Roman"/>
          <w:b w:val="false"/>
          <w:i w:val="false"/>
          <w:color w:val="000000"/>
          <w:sz w:val="28"/>
        </w:rPr>
        <w:t>
      1) тиісті әкімшілік-аумақтық бірлік шегінде мемлекеттік қызмет, сыбайлас жемқорлыққа қарсы іс-қимыл, мемлекеттік қызметтерді көрсетудің сапасын бақылау салаларында мемлекеттік саясатты іске асыру;</w:t>
      </w:r>
    </w:p>
    <w:bookmarkEnd w:id="1606"/>
    <w:bookmarkStart w:name="z1643" w:id="1607"/>
    <w:p>
      <w:pPr>
        <w:spacing w:after="0"/>
        <w:ind w:left="0"/>
        <w:jc w:val="both"/>
      </w:pPr>
      <w:r>
        <w:rPr>
          <w:rFonts w:ascii="Times New Roman"/>
          <w:b w:val="false"/>
          <w:i w:val="false"/>
          <w:color w:val="000000"/>
          <w:sz w:val="28"/>
        </w:rPr>
        <w:t>
      2) мемлекеттік қызмет және мемлекеттік қызмет көрсету, сыбайлас жемқорлықтың алдын алу туралы заңнаманы сақтау, сондай-ақ мемлекеттік қызмет көрсету сапасы мәселелерінде жергілікті бюджеттерден қаржыландырылатын атқарушы органдардың және орталық мемлекеттік органдарының аумақтық бөлімшелерінің (бұдан әрі - мемлекеттік органдар) және олардың ведомсволарының қызметін үйлестіру;</w:t>
      </w:r>
    </w:p>
    <w:bookmarkEnd w:id="1607"/>
    <w:bookmarkStart w:name="z1644" w:id="1608"/>
    <w:p>
      <w:pPr>
        <w:spacing w:after="0"/>
        <w:ind w:left="0"/>
        <w:jc w:val="both"/>
      </w:pPr>
      <w:r>
        <w:rPr>
          <w:rFonts w:ascii="Times New Roman"/>
          <w:b w:val="false"/>
          <w:i w:val="false"/>
          <w:color w:val="000000"/>
          <w:sz w:val="28"/>
        </w:rPr>
        <w:t>
      3) сыбайлас жемқорлыққа қарсы мәдениетті және сыбайлас жемқорлықтың алдын алу жүйесін қалыптастыру, сондай-ақ сыбайлас жемқорлық құқық бұзушылықтардың пайда болу себептері мен жағдайларын азайту.</w:t>
      </w:r>
    </w:p>
    <w:bookmarkEnd w:id="1608"/>
    <w:bookmarkStart w:name="z1645" w:id="1609"/>
    <w:p>
      <w:pPr>
        <w:spacing w:after="0"/>
        <w:ind w:left="0"/>
        <w:jc w:val="both"/>
      </w:pPr>
      <w:r>
        <w:rPr>
          <w:rFonts w:ascii="Times New Roman"/>
          <w:b w:val="false"/>
          <w:i w:val="false"/>
          <w:color w:val="000000"/>
          <w:sz w:val="28"/>
        </w:rPr>
        <w:t>
      14. Департаменттің функциялары:</w:t>
      </w:r>
    </w:p>
    <w:bookmarkEnd w:id="1609"/>
    <w:bookmarkStart w:name="z1646" w:id="1610"/>
    <w:p>
      <w:pPr>
        <w:spacing w:after="0"/>
        <w:ind w:left="0"/>
        <w:jc w:val="both"/>
      </w:pPr>
      <w:r>
        <w:rPr>
          <w:rFonts w:ascii="Times New Roman"/>
          <w:b w:val="false"/>
          <w:i w:val="false"/>
          <w:color w:val="000000"/>
          <w:sz w:val="28"/>
        </w:rPr>
        <w:t>
      1) мемлекеттік қызмет және сыбайлас жемқорлыққа қарсы іс-қимыл саласында стратегиялар мен бағдарламаларды іске асыруға қатысу;</w:t>
      </w:r>
    </w:p>
    <w:bookmarkEnd w:id="1610"/>
    <w:bookmarkStart w:name="z1647" w:id="1611"/>
    <w:p>
      <w:pPr>
        <w:spacing w:after="0"/>
        <w:ind w:left="0"/>
        <w:jc w:val="both"/>
      </w:pPr>
      <w:r>
        <w:rPr>
          <w:rFonts w:ascii="Times New Roman"/>
          <w:b w:val="false"/>
          <w:i w:val="false"/>
          <w:color w:val="000000"/>
          <w:sz w:val="28"/>
        </w:rPr>
        <w:t>
      2) мемлекеттік қызметтерді көрсетудің сапасын бақылау саласында мемлекеттік саясатты іске асыруға қатысу;</w:t>
      </w:r>
    </w:p>
    <w:bookmarkEnd w:id="1611"/>
    <w:bookmarkStart w:name="z1648" w:id="1612"/>
    <w:p>
      <w:pPr>
        <w:spacing w:after="0"/>
        <w:ind w:left="0"/>
        <w:jc w:val="both"/>
      </w:pPr>
      <w:r>
        <w:rPr>
          <w:rFonts w:ascii="Times New Roman"/>
          <w:b w:val="false"/>
          <w:i w:val="false"/>
          <w:color w:val="000000"/>
          <w:sz w:val="28"/>
        </w:rPr>
        <w:t>
      3) мемлекеттік қызмет және сыбайлас жемқорлыққа қарсы іс-қимыл, мемлекеттік қызметтерді көрсетудің сапасын бақылау салаларында нормативтік құқықтық актілерді жетілдіруге қатысты ұсыныстар енгізу;</w:t>
      </w:r>
    </w:p>
    <w:bookmarkEnd w:id="1612"/>
    <w:bookmarkStart w:name="z1649" w:id="1613"/>
    <w:p>
      <w:pPr>
        <w:spacing w:after="0"/>
        <w:ind w:left="0"/>
        <w:jc w:val="both"/>
      </w:pPr>
      <w:r>
        <w:rPr>
          <w:rFonts w:ascii="Times New Roman"/>
          <w:b w:val="false"/>
          <w:i w:val="false"/>
          <w:color w:val="000000"/>
          <w:sz w:val="28"/>
        </w:rPr>
        <w:t>
      4) Департамент құзыретіне кіретін мәселелер бойынша мемлекеттік қызметшілерге және азаматтарға кеңес беру;</w:t>
      </w:r>
    </w:p>
    <w:bookmarkEnd w:id="1613"/>
    <w:bookmarkStart w:name="z1650" w:id="1614"/>
    <w:p>
      <w:pPr>
        <w:spacing w:after="0"/>
        <w:ind w:left="0"/>
        <w:jc w:val="both"/>
      </w:pPr>
      <w:r>
        <w:rPr>
          <w:rFonts w:ascii="Times New Roman"/>
          <w:b w:val="false"/>
          <w:i w:val="false"/>
          <w:color w:val="000000"/>
          <w:sz w:val="28"/>
        </w:rPr>
        <w:t>
      5) мемлекеттік органдарда персоналды басқару бойынша мемлекеттік органдар қызметінің тиімділігін және электрондық түрде көрсетілетін мемлекеттік қызметтерді қоспағанда, мемлекеттік қызметтер көрсету сапасын бағалауды жүзеге асыру;</w:t>
      </w:r>
    </w:p>
    <w:bookmarkEnd w:id="1614"/>
    <w:bookmarkStart w:name="z1651" w:id="1615"/>
    <w:p>
      <w:pPr>
        <w:spacing w:after="0"/>
        <w:ind w:left="0"/>
        <w:jc w:val="both"/>
      </w:pPr>
      <w:r>
        <w:rPr>
          <w:rFonts w:ascii="Times New Roman"/>
          <w:b w:val="false"/>
          <w:i w:val="false"/>
          <w:color w:val="000000"/>
          <w:sz w:val="28"/>
        </w:rPr>
        <w:t>
      6) Қазақстан Республикасының заңнамасында белгіленген тәртіпте ғылыми-зерттеу, оқу, баспа қызметтерін үйлестіруге қатысу;</w:t>
      </w:r>
    </w:p>
    <w:bookmarkEnd w:id="1615"/>
    <w:bookmarkStart w:name="z1652" w:id="1616"/>
    <w:p>
      <w:pPr>
        <w:spacing w:after="0"/>
        <w:ind w:left="0"/>
        <w:jc w:val="both"/>
      </w:pPr>
      <w:r>
        <w:rPr>
          <w:rFonts w:ascii="Times New Roman"/>
          <w:b w:val="false"/>
          <w:i w:val="false"/>
          <w:color w:val="000000"/>
          <w:sz w:val="28"/>
        </w:rPr>
        <w:t>
      7) мемлекеттік қызмет, сыбайлас жемқорлыққа қарсы іс-қимыл, мемлекеттік қызметтер көрсету салаларында басқа мемлекеттік органдармен өзара іс-қимыл жасау;</w:t>
      </w:r>
    </w:p>
    <w:bookmarkEnd w:id="1616"/>
    <w:bookmarkStart w:name="z1653" w:id="1617"/>
    <w:p>
      <w:pPr>
        <w:spacing w:after="0"/>
        <w:ind w:left="0"/>
        <w:jc w:val="both"/>
      </w:pPr>
      <w:r>
        <w:rPr>
          <w:rFonts w:ascii="Times New Roman"/>
          <w:b w:val="false"/>
          <w:i w:val="false"/>
          <w:color w:val="000000"/>
          <w:sz w:val="28"/>
        </w:rPr>
        <w:t>
      8) мемлекеттік қызметшілерге еңбекақы төлеу, олардың әлеуметтік-құқықтық қорғалуы жүйесін жетілдіру бойынша ұсыныстар әзірлеу;</w:t>
      </w:r>
    </w:p>
    <w:bookmarkEnd w:id="1617"/>
    <w:bookmarkStart w:name="z1654" w:id="1618"/>
    <w:p>
      <w:pPr>
        <w:spacing w:after="0"/>
        <w:ind w:left="0"/>
        <w:jc w:val="both"/>
      </w:pPr>
      <w:r>
        <w:rPr>
          <w:rFonts w:ascii="Times New Roman"/>
          <w:b w:val="false"/>
          <w:i w:val="false"/>
          <w:color w:val="000000"/>
          <w:sz w:val="28"/>
        </w:rPr>
        <w:t>
      9)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 жай-күйінің, сондай-ақ мемлекеттік қызметтің мемлекеттік саяси және әкімшілік лауазымдарының мониторингін жүргізу;</w:t>
      </w:r>
    </w:p>
    <w:bookmarkEnd w:id="1618"/>
    <w:bookmarkStart w:name="z1655" w:id="1619"/>
    <w:p>
      <w:pPr>
        <w:spacing w:after="0"/>
        <w:ind w:left="0"/>
        <w:jc w:val="both"/>
      </w:pPr>
      <w:r>
        <w:rPr>
          <w:rFonts w:ascii="Times New Roman"/>
          <w:b w:val="false"/>
          <w:i w:val="false"/>
          <w:color w:val="000000"/>
          <w:sz w:val="28"/>
        </w:rPr>
        <w:t>
      10) мемлекеттік әкімшілік қызметшілерді даярлау, қайта даярлау және біліктілігін арттыру жөніндегі, оның ішінде шетелдерде мемлекеттік органдардың қызметін үйлестіру;</w:t>
      </w:r>
    </w:p>
    <w:bookmarkEnd w:id="1619"/>
    <w:bookmarkStart w:name="z1656" w:id="1620"/>
    <w:p>
      <w:pPr>
        <w:spacing w:after="0"/>
        <w:ind w:left="0"/>
        <w:jc w:val="both"/>
      </w:pPr>
      <w:r>
        <w:rPr>
          <w:rFonts w:ascii="Times New Roman"/>
          <w:b w:val="false"/>
          <w:i w:val="false"/>
          <w:color w:val="000000"/>
          <w:sz w:val="28"/>
        </w:rPr>
        <w:t>
      11) мемлекеттік әкімшілік қызметшілерді даярлау, қайта даярлау және олардың біліктілігін арттыру бойынша мемлекеттік тапсырысты қалыптастыруды және орналастыруды үйлестіру;</w:t>
      </w:r>
    </w:p>
    <w:bookmarkEnd w:id="1620"/>
    <w:bookmarkStart w:name="z1657" w:id="1621"/>
    <w:p>
      <w:pPr>
        <w:spacing w:after="0"/>
        <w:ind w:left="0"/>
        <w:jc w:val="both"/>
      </w:pPr>
      <w:r>
        <w:rPr>
          <w:rFonts w:ascii="Times New Roman"/>
          <w:b w:val="false"/>
          <w:i w:val="false"/>
          <w:color w:val="000000"/>
          <w:sz w:val="28"/>
        </w:rPr>
        <w:t>
      12) мемлекеттік тапсырыс негізінде мемлекеттік қызметшілерді даярлау, қайта даярлау және олардың біліктілігін арттыру бағдарламалары бойынша оқуды аяқтаған тұлғалардың мемлекеттік қызмет өткеруіне мониторингті жүзеге асыру;</w:t>
      </w:r>
    </w:p>
    <w:bookmarkEnd w:id="1621"/>
    <w:bookmarkStart w:name="z1658" w:id="1622"/>
    <w:p>
      <w:pPr>
        <w:spacing w:after="0"/>
        <w:ind w:left="0"/>
        <w:jc w:val="both"/>
      </w:pPr>
      <w:r>
        <w:rPr>
          <w:rFonts w:ascii="Times New Roman"/>
          <w:b w:val="false"/>
          <w:i w:val="false"/>
          <w:color w:val="000000"/>
          <w:sz w:val="28"/>
        </w:rPr>
        <w:t>
      13)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тестілеуді ұйымдастыру;</w:t>
      </w:r>
    </w:p>
    <w:bookmarkEnd w:id="1622"/>
    <w:bookmarkStart w:name="z1659" w:id="1623"/>
    <w:p>
      <w:pPr>
        <w:spacing w:after="0"/>
        <w:ind w:left="0"/>
        <w:jc w:val="both"/>
      </w:pPr>
      <w:r>
        <w:rPr>
          <w:rFonts w:ascii="Times New Roman"/>
          <w:b w:val="false"/>
          <w:i w:val="false"/>
          <w:color w:val="000000"/>
          <w:sz w:val="28"/>
        </w:rPr>
        <w:t xml:space="preserve">
      14) "Б" корпусының төменгі болып табылмайтын өзге де бос және (немесе) уақытша бос мемлекеттік әкімшілік лауазымына орналасу үшін жалпы конкурсты мемлекеттік органда өткізуді келісу; </w:t>
      </w:r>
    </w:p>
    <w:bookmarkEnd w:id="1623"/>
    <w:bookmarkStart w:name="z1660" w:id="1624"/>
    <w:p>
      <w:pPr>
        <w:spacing w:after="0"/>
        <w:ind w:left="0"/>
        <w:jc w:val="both"/>
      </w:pPr>
      <w:r>
        <w:rPr>
          <w:rFonts w:ascii="Times New Roman"/>
          <w:b w:val="false"/>
          <w:i w:val="false"/>
          <w:color w:val="000000"/>
          <w:sz w:val="28"/>
        </w:rPr>
        <w:t>
      15) азаматтардың жеке қасиеттеріне бағалауды оның тиісті қорытындысының нәтижесін бере отырып жүргізу;</w:t>
      </w:r>
    </w:p>
    <w:bookmarkEnd w:id="1624"/>
    <w:bookmarkStart w:name="z1661" w:id="1625"/>
    <w:p>
      <w:pPr>
        <w:spacing w:after="0"/>
        <w:ind w:left="0"/>
        <w:jc w:val="both"/>
      </w:pPr>
      <w:r>
        <w:rPr>
          <w:rFonts w:ascii="Times New Roman"/>
          <w:b w:val="false"/>
          <w:i w:val="false"/>
          <w:color w:val="000000"/>
          <w:sz w:val="28"/>
        </w:rPr>
        <w:t>
      16) "А" корпусы мемлекеттік әкімшілік қызметінің кадр резервін қалыптастыруға қатысу;</w:t>
      </w:r>
    </w:p>
    <w:bookmarkEnd w:id="1625"/>
    <w:bookmarkStart w:name="z1662" w:id="1626"/>
    <w:p>
      <w:pPr>
        <w:spacing w:after="0"/>
        <w:ind w:left="0"/>
        <w:jc w:val="both"/>
      </w:pPr>
      <w:r>
        <w:rPr>
          <w:rFonts w:ascii="Times New Roman"/>
          <w:b w:val="false"/>
          <w:i w:val="false"/>
          <w:color w:val="000000"/>
          <w:sz w:val="28"/>
        </w:rPr>
        <w:t>
      17) мемлекеттік органдар әзірлейтін "Б" корпусының мемлекеттік әкімшілік лауазымдарына қойылатын біліктілік талаптарын, кандидаттың қойылатын біліктілік талаптарына сәйкестігі бөлігінде "Б" корпусының мемлекеттік әкімшілік лауазымдарына тағайындауларды, сынақ мерзімінен өтпеген мемлекеттік әкімшілік қызметшілерді қызметінен босатуды келісу;</w:t>
      </w:r>
    </w:p>
    <w:bookmarkEnd w:id="1626"/>
    <w:bookmarkStart w:name="z1663" w:id="1627"/>
    <w:p>
      <w:pPr>
        <w:spacing w:after="0"/>
        <w:ind w:left="0"/>
        <w:jc w:val="both"/>
      </w:pPr>
      <w:r>
        <w:rPr>
          <w:rFonts w:ascii="Times New Roman"/>
          <w:b w:val="false"/>
          <w:i w:val="false"/>
          <w:color w:val="000000"/>
          <w:sz w:val="28"/>
        </w:rPr>
        <w:t>
      18) мемлекеттік органдардың мемлекеттік әкімшілік қызметшілердің тағылымдамадан өтуін ұйымдастыру жөніндегі қызметін үйлестіру;</w:t>
      </w:r>
    </w:p>
    <w:bookmarkEnd w:id="1627"/>
    <w:bookmarkStart w:name="z1664" w:id="1628"/>
    <w:p>
      <w:pPr>
        <w:spacing w:after="0"/>
        <w:ind w:left="0"/>
        <w:jc w:val="both"/>
      </w:pPr>
      <w:r>
        <w:rPr>
          <w:rFonts w:ascii="Times New Roman"/>
          <w:b w:val="false"/>
          <w:i w:val="false"/>
          <w:color w:val="000000"/>
          <w:sz w:val="28"/>
        </w:rPr>
        <w:t>
      19) мемлекеттiк органдардың немесе лауазымды адамдардың Қазақстан Республикасының мемлекеттiк қызмет саласындағы заңнаманы бұзу, сондай-ақ қызметтік әдепті сақтау мәселелерi бойынша әрекеттерi (әрекетсіздігі) мен шешiмдеріне жеке және заңды тұлғалардың шағымдарын қарау;</w:t>
      </w:r>
    </w:p>
    <w:bookmarkEnd w:id="1628"/>
    <w:bookmarkStart w:name="z1665" w:id="1629"/>
    <w:p>
      <w:pPr>
        <w:spacing w:after="0"/>
        <w:ind w:left="0"/>
        <w:jc w:val="both"/>
      </w:pPr>
      <w:r>
        <w:rPr>
          <w:rFonts w:ascii="Times New Roman"/>
          <w:b w:val="false"/>
          <w:i w:val="false"/>
          <w:color w:val="000000"/>
          <w:sz w:val="28"/>
        </w:rPr>
        <w:t>
      20) мемлекеттік органдармен мемлекеттік қызмет саласындағы Қазақстан Республикасы заңнамасының, сондай-ақ мемлекеттік қызметшілердің қызметтік әдебінің сақталуына мемлекеттік бақылауды жүзеге асыру;</w:t>
      </w:r>
    </w:p>
    <w:bookmarkEnd w:id="1629"/>
    <w:bookmarkStart w:name="z1666" w:id="1630"/>
    <w:p>
      <w:pPr>
        <w:spacing w:after="0"/>
        <w:ind w:left="0"/>
        <w:jc w:val="both"/>
      </w:pPr>
      <w:r>
        <w:rPr>
          <w:rFonts w:ascii="Times New Roman"/>
          <w:b w:val="false"/>
          <w:i w:val="false"/>
          <w:color w:val="000000"/>
          <w:sz w:val="28"/>
        </w:rPr>
        <w:t>
      21) мемлекеттік қызметшілерге қатысты тәртіптік істерді Қазақстан Республикасының заңнамасына сәйкес қарау;</w:t>
      </w:r>
    </w:p>
    <w:bookmarkEnd w:id="1630"/>
    <w:bookmarkStart w:name="z1667" w:id="1631"/>
    <w:p>
      <w:pPr>
        <w:spacing w:after="0"/>
        <w:ind w:left="0"/>
        <w:jc w:val="both"/>
      </w:pPr>
      <w:r>
        <w:rPr>
          <w:rFonts w:ascii="Times New Roman"/>
          <w:b w:val="false"/>
          <w:i w:val="false"/>
          <w:color w:val="000000"/>
          <w:sz w:val="28"/>
        </w:rPr>
        <w:t>
      22) Агенттіктің Шымкент қаласындағы Әдеп жөніндегі кеңестің қызметін қамтамасыз ету, Әдеп жөніндегі кеңеспен қаралатын қызметтік тергеу жүргізу және тәртіптік істер бойынша материалдарды дайындау;</w:t>
      </w:r>
    </w:p>
    <w:bookmarkEnd w:id="1631"/>
    <w:bookmarkStart w:name="z1668" w:id="1632"/>
    <w:p>
      <w:pPr>
        <w:spacing w:after="0"/>
        <w:ind w:left="0"/>
        <w:jc w:val="both"/>
      </w:pPr>
      <w:r>
        <w:rPr>
          <w:rFonts w:ascii="Times New Roman"/>
          <w:b w:val="false"/>
          <w:i w:val="false"/>
          <w:color w:val="000000"/>
          <w:sz w:val="28"/>
        </w:rPr>
        <w:t>
      23) мемлекеттік әкімшілік қызметшілердің тәртіптік істерін қарау жөніндегі мемлекеттік органдардың тәртіптік комиссияларының жұмысын үйлестіру;</w:t>
      </w:r>
    </w:p>
    <w:bookmarkEnd w:id="1632"/>
    <w:bookmarkStart w:name="z1669" w:id="1633"/>
    <w:p>
      <w:pPr>
        <w:spacing w:after="0"/>
        <w:ind w:left="0"/>
        <w:jc w:val="both"/>
      </w:pPr>
      <w:r>
        <w:rPr>
          <w:rFonts w:ascii="Times New Roman"/>
          <w:b w:val="false"/>
          <w:i w:val="false"/>
          <w:color w:val="000000"/>
          <w:sz w:val="28"/>
        </w:rPr>
        <w:t>
      24) әдеп жөніндегі уәкілдің қызметін үйлестіру және әдістемелік қамтамасыз ету;</w:t>
      </w:r>
    </w:p>
    <w:bookmarkEnd w:id="1633"/>
    <w:bookmarkStart w:name="z1670" w:id="1634"/>
    <w:p>
      <w:pPr>
        <w:spacing w:after="0"/>
        <w:ind w:left="0"/>
        <w:jc w:val="both"/>
      </w:pPr>
      <w:r>
        <w:rPr>
          <w:rFonts w:ascii="Times New Roman"/>
          <w:b w:val="false"/>
          <w:i w:val="false"/>
          <w:color w:val="000000"/>
          <w:sz w:val="28"/>
        </w:rPr>
        <w:t>
      25) персоналды басқару қызметтерінің (кадр қызметтерінің) қызметін үйлестіру және әдіснамалық басшылықты жүзеге асыру;</w:t>
      </w:r>
    </w:p>
    <w:bookmarkEnd w:id="1634"/>
    <w:p>
      <w:pPr>
        <w:spacing w:after="0"/>
        <w:ind w:left="0"/>
        <w:jc w:val="both"/>
      </w:pPr>
      <w:r>
        <w:rPr>
          <w:rFonts w:ascii="Times New Roman"/>
          <w:b w:val="false"/>
          <w:i w:val="false"/>
          <w:color w:val="000000"/>
          <w:sz w:val="28"/>
        </w:rPr>
        <w:t>
      26) лауазымды адамдар мен мемлекеттiк органдарға олардың мемлекеттік қызмет саласындағы заңнаманы және Қазақстан Республикасының өзге де нормативтiк құқықтық актiлерін бұза отырып қабылдаған шешiмдерiнiң күшiн жою туралы ұсыныстар енгiзу;</w:t>
      </w:r>
    </w:p>
    <w:p>
      <w:pPr>
        <w:spacing w:after="0"/>
        <w:ind w:left="0"/>
        <w:jc w:val="both"/>
      </w:pPr>
      <w:r>
        <w:rPr>
          <w:rFonts w:ascii="Times New Roman"/>
          <w:b w:val="false"/>
          <w:i w:val="false"/>
          <w:color w:val="000000"/>
          <w:sz w:val="28"/>
        </w:rPr>
        <w:t>
      27) мемлекеттік органдарға өз құзыреті шегінде, мемлекеттік қызмет мәселелері бойынша тексеру нәтижелерінде анықталған бұзушылықтарды жою туралы қаралуға міндетті ұсынулар енгізу;</w:t>
      </w:r>
    </w:p>
    <w:p>
      <w:pPr>
        <w:spacing w:after="0"/>
        <w:ind w:left="0"/>
        <w:jc w:val="both"/>
      </w:pPr>
      <w:r>
        <w:rPr>
          <w:rFonts w:ascii="Times New Roman"/>
          <w:b w:val="false"/>
          <w:i w:val="false"/>
          <w:color w:val="000000"/>
          <w:sz w:val="28"/>
        </w:rPr>
        <w:t>
      28) жыл сайынғы Қазақстан Республикасындағы мемлекеттік қызметтің жағдайы туралы ұлттық баяндаманы қалыптастыру және оны Қазақстан Республикасының заңнамасында белгіленген тәртіппен енгізу;</w:t>
      </w:r>
    </w:p>
    <w:p>
      <w:pPr>
        <w:spacing w:after="0"/>
        <w:ind w:left="0"/>
        <w:jc w:val="both"/>
      </w:pPr>
      <w:r>
        <w:rPr>
          <w:rFonts w:ascii="Times New Roman"/>
          <w:b w:val="false"/>
          <w:i w:val="false"/>
          <w:color w:val="000000"/>
          <w:sz w:val="28"/>
        </w:rPr>
        <w:t>
      29)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w:t>
      </w:r>
    </w:p>
    <w:p>
      <w:pPr>
        <w:spacing w:after="0"/>
        <w:ind w:left="0"/>
        <w:jc w:val="both"/>
      </w:pPr>
      <w:r>
        <w:rPr>
          <w:rFonts w:ascii="Times New Roman"/>
          <w:b w:val="false"/>
          <w:i w:val="false"/>
          <w:color w:val="000000"/>
          <w:sz w:val="28"/>
        </w:rPr>
        <w:t>
      30) азаматтық қоғам институттарымен және мемлекеттік органдармен қоғамдағы сыбайлас жемқорлық барынша азайтуға бағытталған өзара іс-қимыл;</w:t>
      </w:r>
    </w:p>
    <w:p>
      <w:pPr>
        <w:spacing w:after="0"/>
        <w:ind w:left="0"/>
        <w:jc w:val="both"/>
      </w:pPr>
      <w:r>
        <w:rPr>
          <w:rFonts w:ascii="Times New Roman"/>
          <w:b w:val="false"/>
          <w:i w:val="false"/>
          <w:color w:val="000000"/>
          <w:sz w:val="28"/>
        </w:rPr>
        <w:t>
      31) мемлекеттік органдар басшыларының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w:t>
      </w:r>
    </w:p>
    <w:p>
      <w:pPr>
        <w:spacing w:after="0"/>
        <w:ind w:left="0"/>
        <w:jc w:val="both"/>
      </w:pPr>
      <w:r>
        <w:rPr>
          <w:rFonts w:ascii="Times New Roman"/>
          <w:b w:val="false"/>
          <w:i w:val="false"/>
          <w:color w:val="000000"/>
          <w:sz w:val="28"/>
        </w:rPr>
        <w:t>
      32) сыбайлас жемқорлық тәуекелдеріне сыртқы талдауды жүзеге асыру;</w:t>
      </w:r>
    </w:p>
    <w:p>
      <w:pPr>
        <w:spacing w:after="0"/>
        <w:ind w:left="0"/>
        <w:jc w:val="both"/>
      </w:pPr>
      <w:r>
        <w:rPr>
          <w:rFonts w:ascii="Times New Roman"/>
          <w:b w:val="false"/>
          <w:i w:val="false"/>
          <w:color w:val="000000"/>
          <w:sz w:val="28"/>
        </w:rPr>
        <w:t>
      33) сыбайлас жемқорлық тәуекелдеріне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мониторингілеу;</w:t>
      </w:r>
    </w:p>
    <w:p>
      <w:pPr>
        <w:spacing w:after="0"/>
        <w:ind w:left="0"/>
        <w:jc w:val="both"/>
      </w:pPr>
      <w:r>
        <w:rPr>
          <w:rFonts w:ascii="Times New Roman"/>
          <w:b w:val="false"/>
          <w:i w:val="false"/>
          <w:color w:val="000000"/>
          <w:sz w:val="28"/>
        </w:rPr>
        <w:t>
      34) сыбайлас жемқорлыққа қарсы іс-қимыл мәселелері бойынша білім беру бағдарламаларын іске асыруға және жетілдіруге қатысу, халықты сыбайлас жемқорлық тәуекелдері туралы хабардар етуді арттыру;</w:t>
      </w:r>
    </w:p>
    <w:p>
      <w:pPr>
        <w:spacing w:after="0"/>
        <w:ind w:left="0"/>
        <w:jc w:val="both"/>
      </w:pPr>
      <w:r>
        <w:rPr>
          <w:rFonts w:ascii="Times New Roman"/>
          <w:b w:val="false"/>
          <w:i w:val="false"/>
          <w:color w:val="000000"/>
          <w:sz w:val="28"/>
        </w:rPr>
        <w:t>
      35) сыбайлас жемқорлыққа қарсы іс-қимыл туралы жыл сайынғы ұлттық баяндаманың жобасын дайындау үшін Агенттікке ақпаратты ұсыну;</w:t>
      </w:r>
    </w:p>
    <w:p>
      <w:pPr>
        <w:spacing w:after="0"/>
        <w:ind w:left="0"/>
        <w:jc w:val="both"/>
      </w:pPr>
      <w:r>
        <w:rPr>
          <w:rFonts w:ascii="Times New Roman"/>
          <w:b w:val="false"/>
          <w:i w:val="false"/>
          <w:color w:val="000000"/>
          <w:sz w:val="28"/>
        </w:rPr>
        <w:t>
      36) Сыбайлас жемқорлыққа қарсы стратегияны іске асыру бойынша жүргізілген мониторинг және жоспарлы іс-шаралардың орындалуына бақылау туралы жиынтық ақпаратты қалыптастыру және Агенттікке жолдау;</w:t>
      </w:r>
    </w:p>
    <w:p>
      <w:pPr>
        <w:spacing w:after="0"/>
        <w:ind w:left="0"/>
        <w:jc w:val="both"/>
      </w:pPr>
      <w:r>
        <w:rPr>
          <w:rFonts w:ascii="Times New Roman"/>
          <w:b w:val="false"/>
          <w:i w:val="false"/>
          <w:color w:val="000000"/>
          <w:sz w:val="28"/>
        </w:rPr>
        <w:t>
      37) сыбайлас жемқорлыққа қарсы мониторинг жүргізу;</w:t>
      </w:r>
    </w:p>
    <w:p>
      <w:pPr>
        <w:spacing w:after="0"/>
        <w:ind w:left="0"/>
        <w:jc w:val="both"/>
      </w:pPr>
      <w:r>
        <w:rPr>
          <w:rFonts w:ascii="Times New Roman"/>
          <w:b w:val="false"/>
          <w:i w:val="false"/>
          <w:color w:val="000000"/>
          <w:sz w:val="28"/>
        </w:rPr>
        <w:t>
      38) сыбайлас жемқорлыққа қарсы іс-қимылдың оң тәжірибесін зерделеу және тарату;</w:t>
      </w:r>
    </w:p>
    <w:p>
      <w:pPr>
        <w:spacing w:after="0"/>
        <w:ind w:left="0"/>
        <w:jc w:val="both"/>
      </w:pPr>
      <w:r>
        <w:rPr>
          <w:rFonts w:ascii="Times New Roman"/>
          <w:b w:val="false"/>
          <w:i w:val="false"/>
          <w:color w:val="000000"/>
          <w:sz w:val="28"/>
        </w:rPr>
        <w:t>
      39)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 және әдістемелік көмек көрсету;</w:t>
      </w:r>
    </w:p>
    <w:p>
      <w:pPr>
        <w:spacing w:after="0"/>
        <w:ind w:left="0"/>
        <w:jc w:val="both"/>
      </w:pPr>
      <w:r>
        <w:rPr>
          <w:rFonts w:ascii="Times New Roman"/>
          <w:b w:val="false"/>
          <w:i w:val="false"/>
          <w:color w:val="000000"/>
          <w:sz w:val="28"/>
        </w:rPr>
        <w:t>
      40) Қазақстан Республикасының Әкімшілік құқық бұзушылық туралы кодексінде белгіленген тәртіппен әкімшілік құқық бұзушылықтар туралы хаттамалар толтыру және істерді қарау;</w:t>
      </w:r>
    </w:p>
    <w:p>
      <w:pPr>
        <w:spacing w:after="0"/>
        <w:ind w:left="0"/>
        <w:jc w:val="both"/>
      </w:pPr>
      <w:r>
        <w:rPr>
          <w:rFonts w:ascii="Times New Roman"/>
          <w:b w:val="false"/>
          <w:i w:val="false"/>
          <w:color w:val="000000"/>
          <w:sz w:val="28"/>
        </w:rPr>
        <w:t>
      41) мемлекеттік органдардан мемлекеттік қызмет көрсету сапасын ішкі бақылау нәтижелері туралы ақпаратты сұрату;</w:t>
      </w:r>
    </w:p>
    <w:p>
      <w:pPr>
        <w:spacing w:after="0"/>
        <w:ind w:left="0"/>
        <w:jc w:val="both"/>
      </w:pPr>
      <w:r>
        <w:rPr>
          <w:rFonts w:ascii="Times New Roman"/>
          <w:b w:val="false"/>
          <w:i w:val="false"/>
          <w:color w:val="000000"/>
          <w:sz w:val="28"/>
        </w:rPr>
        <w:t>
      42) мемлекеттік қызметтер көрсету сапасына мемлекеттік бақылауды жүзеге асыру;</w:t>
      </w:r>
    </w:p>
    <w:p>
      <w:pPr>
        <w:spacing w:after="0"/>
        <w:ind w:left="0"/>
        <w:jc w:val="both"/>
      </w:pPr>
      <w:r>
        <w:rPr>
          <w:rFonts w:ascii="Times New Roman"/>
          <w:b w:val="false"/>
          <w:i w:val="false"/>
          <w:color w:val="000000"/>
          <w:sz w:val="28"/>
        </w:rPr>
        <w:t>
      43) мемлекеттік қызмет көрсету сапасын арттыру жөнінде ұсыныстар әзірлеу;</w:t>
      </w:r>
    </w:p>
    <w:p>
      <w:pPr>
        <w:spacing w:after="0"/>
        <w:ind w:left="0"/>
        <w:jc w:val="both"/>
      </w:pPr>
      <w:r>
        <w:rPr>
          <w:rFonts w:ascii="Times New Roman"/>
          <w:b w:val="false"/>
          <w:i w:val="false"/>
          <w:color w:val="000000"/>
          <w:sz w:val="28"/>
        </w:rPr>
        <w:t>
      44) мемлекеттік қызмет көрсету мәселелері бойынша жеке және заңды тұлғалардың шағымдарын қарау;</w:t>
      </w:r>
    </w:p>
    <w:p>
      <w:pPr>
        <w:spacing w:after="0"/>
        <w:ind w:left="0"/>
        <w:jc w:val="both"/>
      </w:pPr>
      <w:r>
        <w:rPr>
          <w:rFonts w:ascii="Times New Roman"/>
          <w:b w:val="false"/>
          <w:i w:val="false"/>
          <w:color w:val="000000"/>
          <w:sz w:val="28"/>
        </w:rPr>
        <w:t>
      45) жеке тұлғалар мен коммерциялық емес ұйымдарға мемлекеттік қызметтер көрсетудің сапасына қоғамдық мониторинг жүргізу бойынша ақпараттық, кеңестік, әдістемелік қолдау көрсету;</w:t>
      </w:r>
    </w:p>
    <w:p>
      <w:pPr>
        <w:spacing w:after="0"/>
        <w:ind w:left="0"/>
        <w:jc w:val="both"/>
      </w:pPr>
      <w:r>
        <w:rPr>
          <w:rFonts w:ascii="Times New Roman"/>
          <w:b w:val="false"/>
          <w:i w:val="false"/>
          <w:color w:val="000000"/>
          <w:sz w:val="28"/>
        </w:rPr>
        <w:t>
      46) Қазақстан Республикасының заңнамасында жүктелген өзге де функцияларды жүзеге асыру.</w:t>
      </w:r>
    </w:p>
    <w:bookmarkStart w:name="z1671" w:id="1635"/>
    <w:p>
      <w:pPr>
        <w:spacing w:after="0"/>
        <w:ind w:left="0"/>
        <w:jc w:val="both"/>
      </w:pPr>
      <w:r>
        <w:rPr>
          <w:rFonts w:ascii="Times New Roman"/>
          <w:b w:val="false"/>
          <w:i w:val="false"/>
          <w:color w:val="000000"/>
          <w:sz w:val="28"/>
        </w:rPr>
        <w:t>
      15. Департаменттің құқықтары мен міндеттері:</w:t>
      </w:r>
    </w:p>
    <w:bookmarkEnd w:id="1635"/>
    <w:p>
      <w:pPr>
        <w:spacing w:after="0"/>
        <w:ind w:left="0"/>
        <w:jc w:val="both"/>
      </w:pPr>
      <w:r>
        <w:rPr>
          <w:rFonts w:ascii="Times New Roman"/>
          <w:b w:val="false"/>
          <w:i w:val="false"/>
          <w:color w:val="000000"/>
          <w:sz w:val="28"/>
        </w:rPr>
        <w:t>
      1) Қазақстан Республикасының заңнамасында белгіленген тәртіпте мемлекеттік органдардан, ұйымдардан, лауазымды адамдардан қажетті ақпарат пен материалдарды сұрату және алу;</w:t>
      </w:r>
    </w:p>
    <w:p>
      <w:pPr>
        <w:spacing w:after="0"/>
        <w:ind w:left="0"/>
        <w:jc w:val="both"/>
      </w:pPr>
      <w:r>
        <w:rPr>
          <w:rFonts w:ascii="Times New Roman"/>
          <w:b w:val="false"/>
          <w:i w:val="false"/>
          <w:color w:val="000000"/>
          <w:sz w:val="28"/>
        </w:rPr>
        <w:t>
      2) мемлекеттік қызмет, мемлекеттік қызмет көрсету сапасына жасалатын мемлекеттік бақылау мәселелері бойынша тексерістер өткізу, мемлекеттік органдармен келісім бойынша тексерістер өткізуге олардың қызметкерлерін тарту;</w:t>
      </w:r>
    </w:p>
    <w:p>
      <w:pPr>
        <w:spacing w:after="0"/>
        <w:ind w:left="0"/>
        <w:jc w:val="both"/>
      </w:pPr>
      <w:r>
        <w:rPr>
          <w:rFonts w:ascii="Times New Roman"/>
          <w:b w:val="false"/>
          <w:i w:val="false"/>
          <w:color w:val="000000"/>
          <w:sz w:val="28"/>
        </w:rPr>
        <w:t>
      3) мемлекеттік органдарға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енгізу;</w:t>
      </w:r>
    </w:p>
    <w:p>
      <w:pPr>
        <w:spacing w:after="0"/>
        <w:ind w:left="0"/>
        <w:jc w:val="both"/>
      </w:pPr>
      <w:r>
        <w:rPr>
          <w:rFonts w:ascii="Times New Roman"/>
          <w:b w:val="false"/>
          <w:i w:val="false"/>
          <w:color w:val="000000"/>
          <w:sz w:val="28"/>
        </w:rPr>
        <w:t>
      4) мемлекеттік қызмет туралы, мемлекеттік көрсетілетін қызметтер туралы Қазақстан Республикасының заңнамаларын бұзушылықтар анықталған жағдайда, Қазақстан Республикасының заңнамасымен белгіленген тәртіпте шаралар қабылдау;</w:t>
      </w:r>
    </w:p>
    <w:p>
      <w:pPr>
        <w:spacing w:after="0"/>
        <w:ind w:left="0"/>
        <w:jc w:val="both"/>
      </w:pPr>
      <w:r>
        <w:rPr>
          <w:rFonts w:ascii="Times New Roman"/>
          <w:b w:val="false"/>
          <w:i w:val="false"/>
          <w:color w:val="000000"/>
          <w:sz w:val="28"/>
        </w:rPr>
        <w:t>
      5)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қызмет тиімділігіне бағалау жүргізу туралы ұсыныстар енгізу;</w:t>
      </w:r>
    </w:p>
    <w:p>
      <w:pPr>
        <w:spacing w:after="0"/>
        <w:ind w:left="0"/>
        <w:jc w:val="both"/>
      </w:pPr>
      <w:r>
        <w:rPr>
          <w:rFonts w:ascii="Times New Roman"/>
          <w:b w:val="false"/>
          <w:i w:val="false"/>
          <w:color w:val="000000"/>
          <w:sz w:val="28"/>
        </w:rPr>
        <w:t>
      6) Департаментке жүктелген міндеттерді шешуді қамтамасыз ететін ақпарат жүйелерімен пайдалану;</w:t>
      </w:r>
    </w:p>
    <w:p>
      <w:pPr>
        <w:spacing w:after="0"/>
        <w:ind w:left="0"/>
        <w:jc w:val="both"/>
      </w:pPr>
      <w:r>
        <w:rPr>
          <w:rFonts w:ascii="Times New Roman"/>
          <w:b w:val="false"/>
          <w:i w:val="false"/>
          <w:color w:val="000000"/>
          <w:sz w:val="28"/>
        </w:rPr>
        <w:t>
      7) сыбайлас жемқорлық құқық бұзушылық мәселелері бойынша Сыбайлас жемқорлыққа қарсы іс-қимыл ұлттық бюросының (Сыбайлас жемқорлыққа қарсы қызметтің) Шымкент қаласы бойынша департаментімен өзара іс-қимыл жасау;</w:t>
      </w:r>
    </w:p>
    <w:p>
      <w:pPr>
        <w:spacing w:after="0"/>
        <w:ind w:left="0"/>
        <w:jc w:val="both"/>
      </w:pPr>
      <w:r>
        <w:rPr>
          <w:rFonts w:ascii="Times New Roman"/>
          <w:b w:val="false"/>
          <w:i w:val="false"/>
          <w:color w:val="000000"/>
          <w:sz w:val="28"/>
        </w:rPr>
        <w:t>
      8) басқа мемлекеттік органдармен, ұйымдармен Департамент қызметінің негізгі бағыты бойынша өзара іс-қимыл жасау;</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асыру.</w:t>
      </w:r>
    </w:p>
    <w:bookmarkStart w:name="z1672" w:id="1636"/>
    <w:p>
      <w:pPr>
        <w:spacing w:after="0"/>
        <w:ind w:left="0"/>
        <w:jc w:val="left"/>
      </w:pPr>
      <w:r>
        <w:rPr>
          <w:rFonts w:ascii="Times New Roman"/>
          <w:b/>
          <w:i w:val="false"/>
          <w:color w:val="000000"/>
        </w:rPr>
        <w:t xml:space="preserve"> 3. Департаменттің қызметін ұйымдастыру</w:t>
      </w:r>
    </w:p>
    <w:bookmarkEnd w:id="1636"/>
    <w:bookmarkStart w:name="z1673" w:id="1637"/>
    <w:p>
      <w:pPr>
        <w:spacing w:after="0"/>
        <w:ind w:left="0"/>
        <w:jc w:val="both"/>
      </w:pPr>
      <w:r>
        <w:rPr>
          <w:rFonts w:ascii="Times New Roman"/>
          <w:b w:val="false"/>
          <w:i w:val="false"/>
          <w:color w:val="000000"/>
          <w:sz w:val="28"/>
        </w:rPr>
        <w:t xml:space="preserve">
      16. Департаментті Департаментке жүктелген міндеттердің орындалуына және функцияларын жүзеге асыруына дербес жауапты болатын басшы басқарады. </w:t>
      </w:r>
    </w:p>
    <w:bookmarkEnd w:id="1637"/>
    <w:bookmarkStart w:name="z1674" w:id="1638"/>
    <w:p>
      <w:pPr>
        <w:spacing w:after="0"/>
        <w:ind w:left="0"/>
        <w:jc w:val="both"/>
      </w:pPr>
      <w:r>
        <w:rPr>
          <w:rFonts w:ascii="Times New Roman"/>
          <w:b w:val="false"/>
          <w:i w:val="false"/>
          <w:color w:val="000000"/>
          <w:sz w:val="28"/>
        </w:rPr>
        <w:t>
      17. Департамент басшысын Агенттіктің төрағасы қызметке тағайындайды және қызметтен босатады.</w:t>
      </w:r>
    </w:p>
    <w:bookmarkEnd w:id="1638"/>
    <w:bookmarkStart w:name="z1675" w:id="163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орынбасары(лары) болады.</w:t>
      </w:r>
    </w:p>
    <w:bookmarkEnd w:id="1639"/>
    <w:bookmarkStart w:name="z1676" w:id="1640"/>
    <w:p>
      <w:pPr>
        <w:spacing w:after="0"/>
        <w:ind w:left="0"/>
        <w:jc w:val="both"/>
      </w:pPr>
      <w:r>
        <w:rPr>
          <w:rFonts w:ascii="Times New Roman"/>
          <w:b w:val="false"/>
          <w:i w:val="false"/>
          <w:color w:val="000000"/>
          <w:sz w:val="28"/>
        </w:rPr>
        <w:t>
      19. Департамент басшысының өкілеттігі:</w:t>
      </w:r>
    </w:p>
    <w:bookmarkEnd w:id="1640"/>
    <w:p>
      <w:pPr>
        <w:spacing w:after="0"/>
        <w:ind w:left="0"/>
        <w:jc w:val="both"/>
      </w:pPr>
      <w:r>
        <w:rPr>
          <w:rFonts w:ascii="Times New Roman"/>
          <w:b w:val="false"/>
          <w:i w:val="false"/>
          <w:color w:val="000000"/>
          <w:sz w:val="28"/>
        </w:rPr>
        <w:t>
      1) Департаменттің жұмысын ұйымдастырады және оған басшылық жасайды;</w:t>
      </w:r>
    </w:p>
    <w:p>
      <w:pPr>
        <w:spacing w:after="0"/>
        <w:ind w:left="0"/>
        <w:jc w:val="both"/>
      </w:pPr>
      <w:r>
        <w:rPr>
          <w:rFonts w:ascii="Times New Roman"/>
          <w:b w:val="false"/>
          <w:i w:val="false"/>
          <w:color w:val="000000"/>
          <w:sz w:val="28"/>
        </w:rPr>
        <w:t>
      2) департаменттің жұмыскерлерінің өкілеттіктерін айқындайды;</w:t>
      </w:r>
    </w:p>
    <w:p>
      <w:pPr>
        <w:spacing w:after="0"/>
        <w:ind w:left="0"/>
        <w:jc w:val="both"/>
      </w:pPr>
      <w:r>
        <w:rPr>
          <w:rFonts w:ascii="Times New Roman"/>
          <w:b w:val="false"/>
          <w:i w:val="false"/>
          <w:color w:val="000000"/>
          <w:sz w:val="28"/>
        </w:rPr>
        <w:t>
      3) өз өкілеттіктері шегінде Департамент жұмыскерлерінің (қызметкерлерінің) орындауы үшін міндетті бұйрықтар шығарады және нұсқаулар береді;</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Департаменттің жұмыскерлерін қызметке тағайындайды және қызметтен босатады;</w:t>
      </w:r>
    </w:p>
    <w:p>
      <w:pPr>
        <w:spacing w:after="0"/>
        <w:ind w:left="0"/>
        <w:jc w:val="both"/>
      </w:pPr>
      <w:r>
        <w:rPr>
          <w:rFonts w:ascii="Times New Roman"/>
          <w:b w:val="false"/>
          <w:i w:val="false"/>
          <w:color w:val="000000"/>
          <w:sz w:val="28"/>
        </w:rPr>
        <w:t>
      5) Қазақстан Республикасының заңнамасында бекітілген тәртіпте Департаменттің жұмыскерлеріне тәртіптік жаза қолдану және көтермелеу мәселелерін шешеді;</w:t>
      </w:r>
    </w:p>
    <w:p>
      <w:pPr>
        <w:spacing w:after="0"/>
        <w:ind w:left="0"/>
        <w:jc w:val="both"/>
      </w:pPr>
      <w:r>
        <w:rPr>
          <w:rFonts w:ascii="Times New Roman"/>
          <w:b w:val="false"/>
          <w:i w:val="false"/>
          <w:color w:val="000000"/>
          <w:sz w:val="28"/>
        </w:rPr>
        <w:t>
      6) Қазақстан Республикасының заңнамасына сәйкес мемлекеттік органдармен және өзге де ұйымдармен қарым-қатынастарда Департамент атынан өкілдік етеді;</w:t>
      </w:r>
    </w:p>
    <w:p>
      <w:pPr>
        <w:spacing w:after="0"/>
        <w:ind w:left="0"/>
        <w:jc w:val="both"/>
      </w:pPr>
      <w:r>
        <w:rPr>
          <w:rFonts w:ascii="Times New Roman"/>
          <w:b w:val="false"/>
          <w:i w:val="false"/>
          <w:color w:val="000000"/>
          <w:sz w:val="28"/>
        </w:rPr>
        <w:t>
      7) өз құзыретіне жататын басқа да мәселелер бойынша шешімдер қабылдайды.</w:t>
      </w:r>
    </w:p>
    <w:p>
      <w:pPr>
        <w:spacing w:after="0"/>
        <w:ind w:left="0"/>
        <w:jc w:val="both"/>
      </w:pPr>
      <w:r>
        <w:rPr>
          <w:rFonts w:ascii="Times New Roman"/>
          <w:b w:val="false"/>
          <w:i w:val="false"/>
          <w:color w:val="000000"/>
          <w:sz w:val="28"/>
        </w:rPr>
        <w:t>
      Департамент басшысы орнында болмаған кезеңде оның өкілеттіктерін заңнамаға сәйкес оны алмастыратын адам жүзеге асырады.</w:t>
      </w:r>
    </w:p>
    <w:bookmarkStart w:name="z1677" w:id="1641"/>
    <w:p>
      <w:pPr>
        <w:spacing w:after="0"/>
        <w:ind w:left="0"/>
        <w:jc w:val="both"/>
      </w:pPr>
      <w:r>
        <w:rPr>
          <w:rFonts w:ascii="Times New Roman"/>
          <w:b w:val="false"/>
          <w:i w:val="false"/>
          <w:color w:val="000000"/>
          <w:sz w:val="28"/>
        </w:rPr>
        <w:t>
      20. Департамент басшысының Департамент жанындағы консультативтік-кеңесші органдар құруға құқығы бар.</w:t>
      </w:r>
    </w:p>
    <w:bookmarkEnd w:id="1641"/>
    <w:bookmarkStart w:name="z1678" w:id="1642"/>
    <w:p>
      <w:pPr>
        <w:spacing w:after="0"/>
        <w:ind w:left="0"/>
        <w:jc w:val="left"/>
      </w:pPr>
      <w:r>
        <w:rPr>
          <w:rFonts w:ascii="Times New Roman"/>
          <w:b/>
          <w:i w:val="false"/>
          <w:color w:val="000000"/>
        </w:rPr>
        <w:t xml:space="preserve"> 4. Департаменттің мүлкі</w:t>
      </w:r>
    </w:p>
    <w:bookmarkEnd w:id="1642"/>
    <w:bookmarkStart w:name="z1679" w:id="1643"/>
    <w:p>
      <w:pPr>
        <w:spacing w:after="0"/>
        <w:ind w:left="0"/>
        <w:jc w:val="both"/>
      </w:pPr>
      <w:r>
        <w:rPr>
          <w:rFonts w:ascii="Times New Roman"/>
          <w:b w:val="false"/>
          <w:i w:val="false"/>
          <w:color w:val="000000"/>
          <w:sz w:val="28"/>
        </w:rPr>
        <w:t>
      21. Департаменттің Қазақстан Республикасының заңнамасында көзделген жағдайларда жедел басқару құқығында оқшауланған мүлкі болуы мүмкін.</w:t>
      </w:r>
    </w:p>
    <w:bookmarkEnd w:id="1643"/>
    <w:p>
      <w:pPr>
        <w:spacing w:after="0"/>
        <w:ind w:left="0"/>
        <w:jc w:val="both"/>
      </w:pPr>
      <w:r>
        <w:rPr>
          <w:rFonts w:ascii="Times New Roman"/>
          <w:b w:val="false"/>
          <w:i w:val="false"/>
          <w:color w:val="000000"/>
          <w:sz w:val="28"/>
        </w:rPr>
        <w:t>
      Департаменттің мүлкі мемлекет берген мүлік, сондай-ақ өз қызметі нәтижесінде сатып алынған мүлік (ақшалай кірістерді қоса алғанда), Қазақстан Республикасының заңнамасында тыйым салынбаған өзге де көздер есебінен қалыптастырылады.</w:t>
      </w:r>
    </w:p>
    <w:bookmarkStart w:name="z1680" w:id="1644"/>
    <w:p>
      <w:pPr>
        <w:spacing w:after="0"/>
        <w:ind w:left="0"/>
        <w:jc w:val="both"/>
      </w:pPr>
      <w:r>
        <w:rPr>
          <w:rFonts w:ascii="Times New Roman"/>
          <w:b w:val="false"/>
          <w:i w:val="false"/>
          <w:color w:val="000000"/>
          <w:sz w:val="28"/>
        </w:rPr>
        <w:t>
      22. Департаментке бекітілген мүлік республикалық меншікке жатады.</w:t>
      </w:r>
    </w:p>
    <w:bookmarkEnd w:id="1644"/>
    <w:bookmarkStart w:name="z1681" w:id="1645"/>
    <w:p>
      <w:pPr>
        <w:spacing w:after="0"/>
        <w:ind w:left="0"/>
        <w:jc w:val="both"/>
      </w:pPr>
      <w:r>
        <w:rPr>
          <w:rFonts w:ascii="Times New Roman"/>
          <w:b w:val="false"/>
          <w:i w:val="false"/>
          <w:color w:val="000000"/>
          <w:sz w:val="28"/>
        </w:rPr>
        <w:t xml:space="preserve">
      23. Егер Қазақстан Республикасының заңнамасында өзгеше белгіленбесе, Департаменттің өзіне бекітілген мүлікті және қаржыландыру жоспары бойынша өзіне бөлінген қаражат есебінен сатып алынған мүлікті өз бетімен иеліктен шығаруына немесе оған өзге де тәсілмен билік етуіне құқығы жоқ. </w:t>
      </w:r>
    </w:p>
    <w:bookmarkEnd w:id="1645"/>
    <w:bookmarkStart w:name="z1682" w:id="1646"/>
    <w:p>
      <w:pPr>
        <w:spacing w:after="0"/>
        <w:ind w:left="0"/>
        <w:jc w:val="left"/>
      </w:pPr>
      <w:r>
        <w:rPr>
          <w:rFonts w:ascii="Times New Roman"/>
          <w:b/>
          <w:i w:val="false"/>
          <w:color w:val="000000"/>
        </w:rPr>
        <w:t xml:space="preserve"> 5. Департаментті қайта ұйымдастыру және тарату</w:t>
      </w:r>
    </w:p>
    <w:bookmarkEnd w:id="1646"/>
    <w:bookmarkStart w:name="z1683" w:id="164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6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