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8dc1" w14:textId="1d88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"Ғарыш қызметі саласындағы кәсіптік стандарттарды бекіту туралы" Қазақстан Республикасы Инвестициялар және даму министрінің 2014 жылғы 31 желтоқсандағы № 364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3 наурыздағы № 251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«Ғарыш қызметі саласындағы кәсіптік стандарттарды бекіту туралы» Қазақстан Республикасы Инвестициялар және даму министрінің 2014 жылғы 31 желтоқсандағы № 364 (нормативтік-құқықтық актілерді мемлекеттік тіркеу тізілімінде № 10918 болып тіркелген, «Әділет» ақпараттық-құқықтық жүйесінде 2015 жылғы 22 мамырда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Аэроғарыш комитеті (Е.М. Шаймағамбетов)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Республикасының Әділет министрлігіне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мерзімді баспа басылымдарында және «Әділет» ақпараттық-құқықтық жүйесінде ресми жариялау үшін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Инвестициялар және даму министрлігінің интернет-ресурсында осы бұйрықты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 ресми жариялаған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 Ә.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даму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 Т. Дүйсенова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20__ жылғы 10 наурыз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