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613b" w14:textId="5726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интранет-порталының жұмыс істеуін қамтамасыз ету жөніндегі нұсқаулықты бекіту туралы" Қазақстан Республикасының Көлік және коммуникация министрінің 2012 жылғы 19 қыркүйектегі № 617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14 сәуірдегі № 377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органдардың интранет-порталының жұмыс істеуін қамтамасыз ету жөніндегі нұсқаулықты бекіту туралы» Қазақстаның Республикасы Көлік және коммуникация министрінің 2012 жылғы 19 қыркүйектегі № 617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23 қаңтарда № 24-25 (27986) «Егемен Қазақстан» газетінде жарияланып, нормативтік құқықтық актілерді мемлекеттік тіркеу тізілімінде № 8023 болып тіркелген)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Байланыс, ақпараттандыру және ақпарат комитеті (Т.Б. Қазанғап):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және мерзімдік баспасөз басылымдарында ресми жариялауға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 атқарушы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