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1b01" w14:textId="f931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Инвестициялар және даму министрлігінің Автомобиль жолдары комитеті" республикалық мемлекеттік мекемесінің ережесін бекіту туралы" Қазақстан Республикасы Инвестициялар және даму министрінің 2015 жылғы 14 сәуірдегі № 442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27 қазандағы № 750 бұйрығы. Күші жойылды - Қазақстан Республикасы Инвестициялар және даму министрінің 2018 жылғы 8 қарашадағы № 774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Инвестициялар және даму министрінің 08.11.2018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Инвестициялар және даму министрлігінің Автомобиль жолдары комитеті" республикалық мемлекеттік мекемесінің ережесін бекіту туралы" Қазақстан Республикасы Инвестициялар және даму министрінің 2015 жылғы 14 сәуірдегі № 442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10914 тіркелген, 2015 жылғы 12 мамырда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Инвестициялар және даму министрлігінің Автомобиль жолдары комитеті"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Комитеттің мынадай ведомствоға бағынысты ұйымдары бар: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мемлекеттік кәсіпорын: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"Қазақавтожол" шаруашылық жүргізу құқығындағы республикалық мемлекеттік кәсіпорны;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мемлекеттік мекемелер: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"Ақмолажолзертханасы"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"Ақтөбежолзертханасы"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"Алматыжолзертханасы"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"Атыраужолзертханасы"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"Батысжолзертханасы"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"Жамбылжолзертханасы"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"Шығысжолзертханасы"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"Қарағандыжолзертханасы"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"Қызылордажолзертханасы"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"Қостанайжолзертханасы"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"Маңғыстаужолзертханасы"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"Павлодаржолзертханасы"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"Солтүстікжолзертханасы"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"Оңтүстікжолзертханасы"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"Астанақалалықжолзертханасы"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Автомобиль жолдары комитетінің "Алматықалалықжолзертханасы"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Акционерлік қоғам: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жол ғылыми-зерттеу институты" акционерлік қоғамы".".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Автомобиль жолдары комитеті (М.Қ. Пішембаев):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көшірмелерін қағаз және электронды түрде мерзімді баспа басылымдарында және "Әділет" ақпараттық-құқықтық жүйесінде ресми жариялауға, сондай-ақ, Қазақстан Республикасы нормативтік құқықтық актілерінің эталондық бақылау банкіне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Инвестициялар және даму министрлігінің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жарияланғанынан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