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7545" w14:textId="4ee7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бюджеттiң атқарылуын бақылау жөнiндегi есеп комитетiнің кейбір нормативтік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бюджеттiң атқарылуын бақылау жөнiндегi есеп комитетiнің 2016 жылғы 25 қаңтардағы № 1-НҚ Нормативтік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Республикалық бюджеттің атқарылуын бақылау жөніндегі есеп комитеті (бұдан әрі – 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қаржылық бақылау органдары қызметкерлерінің біліктілігін арттыру ережесін бекіту туралы» Республикалық бюджеттің атқарылуын бақылау жөніндегі есеп комитетінің 2011 жылғы 31 тамыздағы № 4-НП нормативтік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7189 тіркелген, «Егемен Қазақстан» газетінде 2011 жылғы 8 қазанда № 486-487 (26879)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қаржылық бақылау органдары қызметкерлерінің біліктілігін арттыру ережесін бекіту туралы» Республикалық бюджеттің атқарылуын бақылау жөніндегі есеп комитетінің 2011 жылғы 31 тамыздағы № 4-НП нормативтік қаулысына өзгерістер енгізу туралы» Республикалық бюджеттің атқарылуын бақылау жөніндегі есеп комитетінің 2013 жылғы 10 сәуірдегі № 2-НП нормативтік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8452 тіркелген, «Егемен Қазақстан» газетінде 2013 жылғы 22 мамырда № 131 (28070)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 бөлімі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қаулыға қол қойылған күннен бастап бір апта мерзімде оның көшірмесінің Қазақстан Республикасы Әділет министрлігіне, «Әділет» ақпараттық-құқықтық жүйесіне және Қазақстан Республикасының нормативтік құқықтық актілерінің эталондық бақылау банкіне қосу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Есеп комитетінің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Есеп комитетінің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Республикалық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атқарылуын бақылау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есеп комитетінің Төрағасы                          Қ. Жаңбыршин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