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535f" w14:textId="f5e5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әкімшілік лауазымдарына қойылатын біліктілік талаптарын бекіту туралы" Республикалық бюджеттің атқарылуын бақылау жөніндегі есеп комитетінің 2015 жылғы 25 желтоқсандағы № 24-НҚ нормативтік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2016 жылғы 18 қарашадағы № 15-НҚ нормативтік қаулысы. Күші жойылды - Республикалық бюджеттің атқарылуын бақылау жөніндегі есеп комитетінің 2016 жылғы 20 желтоқсандағы № 19-НҚ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Республикалық бюджеттің атқарылуын бақылау жөніндегі есеп комитетінің 20.12.2016 </w:t>
      </w:r>
      <w:r>
        <w:rPr>
          <w:rFonts w:ascii="Times New Roman"/>
          <w:b w:val="false"/>
          <w:i w:val="false"/>
          <w:color w:val="ff0000"/>
          <w:sz w:val="28"/>
        </w:rPr>
        <w:t>№ 19-НҚ</w:t>
      </w:r>
      <w:r>
        <w:rPr>
          <w:rFonts w:ascii="Times New Roman"/>
          <w:b w:val="false"/>
          <w:i w:val="false"/>
          <w:color w:val="ff0000"/>
          <w:sz w:val="28"/>
        </w:rPr>
        <w:t>  (алғашқы ресми жарияланған күнінен кейін қолданысқа енгізіледі) нормативтік қаулысымен.</w:t>
      </w:r>
    </w:p>
    <w:bookmarkStart w:name="z1" w:id="0"/>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Заңының 17-бабы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Мемлекеттік қызмет істері министрінің 2015 жылғы 29 желтоқсандағы № 12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(Нормативтік құқықтық актілерді мемлекеттік тіркеу тізілімінде № 12639 тіркелген)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бақылау жөніндегі есеп комитетінің «Б» корпусының мемлекеттік әкімшілік лауазымдарына қойылатын біліктілік талаптарын бекіту туралы» Есеп комитетінің 2015 жылғы 25 желтоқсандағы № 24-НҚ </w:t>
      </w:r>
      <w:r>
        <w:rPr>
          <w:rFonts w:ascii="Times New Roman"/>
          <w:b w:val="false"/>
          <w:i w:val="false"/>
          <w:color w:val="000000"/>
          <w:sz w:val="28"/>
        </w:rPr>
        <w:t>нормативтік қаулысына</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нормативтік қаулымен бекітілген Есеп комитетінің «Б» корпусының мемлекеттік әкімшілік лауазымдарына қойылатын біліктілік </w:t>
      </w:r>
      <w:r>
        <w:rPr>
          <w:rFonts w:ascii="Times New Roman"/>
          <w:b w:val="false"/>
          <w:i w:val="false"/>
          <w:color w:val="000000"/>
          <w:sz w:val="28"/>
        </w:rPr>
        <w:t>талаптарында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«САПА БАҚЫЛАУЫ ЖӘНЕ АУДИТ БӨЛІМІ»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«САПА БАҚЫЛАУЫ, МЕМЛЕКЕТТІК АУДИТ ЖӘНЕ ҚАРЖЫЛЫҚ БАҚЫЛАУ ОРГАНДАРЫНЫҢ ҚЫЗМЕТІН БАҒАЛАУ БӨЛІМІ</w:t>
      </w:r>
    </w:p>
    <w:bookmarkEnd w:id="0"/>
    <w:bookmarkStart w:name="z6" w:id="1"/>
    <w:p>
      <w:pPr>
        <w:spacing w:after="0"/>
        <w:ind w:left="0"/>
        <w:jc w:val="both"/>
      </w:pPr>
      <w:r>
        <w:rPr>
          <w:rFonts w:ascii="Times New Roman"/>
          <w:b w:val="false"/>
          <w:i w:val="false"/>
          <w:color w:val="000000"/>
          <w:sz w:val="28"/>
        </w:rPr>
        <w:t>
</w:t>
      </w:r>
      <w:r>
        <w:rPr>
          <w:rFonts w:ascii="Times New Roman"/>
          <w:b/>
          <w:i w:val="false"/>
          <w:color w:val="000000"/>
          <w:sz w:val="28"/>
        </w:rPr>
        <w:t>   Бөлім меңгерушісінің орынбасары – 1 бірлік, В-1 санаты (4-1)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Өлшемшарттар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xml:space="preserve">
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6. Мүмкіндігінше аудит, қаржылық есептілік және бухгалтерлік есеп бойынша сертификаттарының және/немесе дипломдарының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бақылауы секторының қызметін үйлестіру және бақылау; Бөлімдегі атқарушылық және еңбек тәртібінің сақталуын бақылауды жүзеге асыру; аудит іс-шаралары материалдарының сапасына бақылау жүргізу, соның ішінде дайындалған тиісті қорытындыларды Бөлім меңгерушісінің қарауына енгізгенге дейін оларға алдын ала талдау жүргізу; сапа бақылауын жүргізу кезінде Бөлімнің Қаржының басқарылуына мемлекеттік аудит жүргізу бөлімімен және Экономиканың дамуына мемлекеттік аудит жүргізу бөлімімен өзара іс-қимылын ұйымдастыру; сапа бақылауының,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стандарттарының сақталуы мәніне тану рәсімдерінің қорытындылары бойынша Есеп комитетінің отырыстарына және аппараттық кеңестерге материалдар дайындау жөніндегі жұмыстарды ұйымдастыру; өз құзыреті шегінде нормативтік және құқықтық актілердің жобаларын әзірлеуге, келісуге қатысу, секторда олардың әзірленуіне жалпы басшылық жасау; регламенттейтін құжаттарды жетілдіру, анықталған бұзушылықтар мен кемшіліктерді жою жөнінде бөлім меңгерушісіне ұсыныстар енгізу; өз құзыреті шегінде өзге де функцияларды жүзеге асыру. </w:t>
            </w:r>
          </w:p>
        </w:tc>
      </w:tr>
    </w:tbl>
    <w:bookmarkStart w:name="z7" w:id="2"/>
    <w:p>
      <w:pPr>
        <w:spacing w:after="0"/>
        <w:ind w:left="0"/>
        <w:jc w:val="left"/>
      </w:pPr>
      <w:r>
        <w:rPr>
          <w:rFonts w:ascii="Times New Roman"/>
          <w:b/>
          <w:i w:val="false"/>
          <w:color w:val="000000"/>
        </w:rPr>
        <w:t xml:space="preserve"> 
Бөлім меңгерушісінің орынбасары – 1 бірлік, В-1 санаты (4-2)</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7"/>
        <w:gridCol w:w="8533"/>
      </w:tblGrid>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Өлшемшарттар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xml:space="preserve">
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6. Мүмкіндігінше аудит, қаржылық есептілік және бухгалтерлік есеп бойынша сертификаттарының және/немесе дипломдарының болуы.</w:t>
            </w:r>
          </w:p>
        </w:tc>
      </w:tr>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тәжірибесі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 органдарының қызметін бағалау секторының қызметін үйлестіру және бақылау; сектор қызметкерлерінің еңбегін ұйымдастыруды және олардың еңбек тәртібін сақтауын қамтамасыз ету. Есеп комитетінің құрылымдық бөлімшелеріне функционалдық талдау жүргізудің, Есеп комитеті құрылымдық бөлімшелері қызметінің тиімділігін бағалаудың, Есеп комитеті мүшелері қызметінің тиімділігін бағалау нәтижелері туралы ақпарат қалыптастырудың, мемлекеттік аудит және қаржылық бақылау органдарының қызметін бағалаудың уақтылы әрі сапалы жүргізілуін ұйымдастыру және қамтамасыз ету; Есеп комитетінің құрылымдық бөлімшелеріне функционалдық талдау жүргізудің жыл сайынғы кестесін қалыптастыру; аудиторлық іс-шаралардың және сараптамалық-талдау қызметінің қорытындылары бойынша қабылданып, Есеп комитетінің аудиторлық қорытындысында берілген ұсынымдар мен нұсқамаларды бақылаудан алу, орындау мерзімдерін ұзарту туралы қызметтік жазбаларға талдау жасау бойынша жұмысты ұйымдастыру және тиісті сараптамалық қорытындыларды дайындау; Есеп комитетінің Төрағасы немесе аппарат басшысы аппараттық кеңестерде, отырыстарда берген хаттамалық тапсырмалардың, Есеп комитетінің Төрағасы немесе аппарат басшысы бекіткен Есеп комитетінің, құрылымдық бөлімшелердің жұмыс және іс-шаралар жоспарларының, Есеп комитеті Төрағасының негізгі қызмет мәселелері жөніндегі бұйрықтарының және Есеп комитетінің консультативтік-кеңесші органдары шешімдерінің қаулы шығарушы бөліктерінің орындалу мерзімдерін мониторингтеу және бақылау бойынша жұмысты ұйымдастыру; өз құзыреті шегінде нормативтік және құқықтық актілердің жобаларын әзірлеуге, келісуге қатысу, секторда олардың әзірленуіне жалпы басшылық жасау; регламенттейтін құжаттарды жетілдіру, сектор жұмысында анықталған кемшіліктерді жою жөнінде Бөлім меңгерушісіне ұсыныстар енгізу; өз құзыреті шегінде өзге де функцияларды жүзеге асыру.</w:t>
            </w:r>
          </w:p>
        </w:tc>
      </w:tr>
    </w:tbl>
    <w:bookmarkStart w:name="z8" w:id="3"/>
    <w:p>
      <w:pPr>
        <w:spacing w:after="0"/>
        <w:ind w:left="0"/>
        <w:jc w:val="left"/>
      </w:pPr>
      <w:r>
        <w:rPr>
          <w:rFonts w:ascii="Times New Roman"/>
          <w:b/>
          <w:i w:val="false"/>
          <w:color w:val="000000"/>
        </w:rPr>
        <w:t xml:space="preserve"> 
Мемлекеттік аудит және қаржылық бақылау органдарының қызметін</w:t>
      </w:r>
      <w:r>
        <w:br/>
      </w:r>
      <w:r>
        <w:rPr>
          <w:rFonts w:ascii="Times New Roman"/>
          <w:b/>
          <w:i w:val="false"/>
          <w:color w:val="000000"/>
        </w:rPr>
        <w:t>
бағалау секторы</w:t>
      </w:r>
      <w:r>
        <w:br/>
      </w:r>
      <w:r>
        <w:rPr>
          <w:rFonts w:ascii="Times New Roman"/>
          <w:b/>
          <w:i w:val="false"/>
          <w:color w:val="000000"/>
        </w:rPr>
        <w:t>
Сектор меңгерушісі - 1 бірлік, В-3 санаты (4/1-3)</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Өлшемшарттар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5. Осы лауазым бойынша функционалдық міндеттерді орындау үшін қажетті басқа да міндетті білімдер;</w:t>
            </w:r>
            <w:r>
              <w:br/>
            </w:r>
            <w:r>
              <w:rPr>
                <w:rFonts w:ascii="Times New Roman"/>
                <w:b w:val="false"/>
                <w:i w:val="false"/>
                <w:color w:val="000000"/>
                <w:sz w:val="20"/>
              </w:rPr>
              <w:t>
6. Мүмкіндігінше аудит, қаржылық есептілік және бухгалтерлік есеп бойынша сертификаттарының және/немесе дипломдарының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42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жұмысына жалпы басшылықты жүзеге асыру, сектордың жұмысын жоспарлау; сектор қызметкерлерінің еңбегін ұйымдастыруды және олардың еңбек тәртібін сақтауын қамтамасыз ету; Есеп комитетінің құрылымдық бөлімшелеріне функционалдық талдау жүргізуді ұйымдастыру және оның жүзеге асырылуына қатысу; Есеп комитеті құрылымдық бөлімшелері қызметінің тиімділігін бағалауды ұйымдастыру және жүргізу; Есеп комитеті мүшелері қызметінің тиімділігін бағалау нәтижелері туралы ақпаратты қалыптастыру; мемлекеттік аудит және қаржылық бақылау органдарының қызметіне бағалау жүргізу; регламенттейтін құжаттарды жетілдіру жөнінде ұсыныстар енгізу; Есеп комитетінің Төрағасы немесе аппарат басшысы аппараттық кеңестерде, отырыстарда берген хаттамалық тапсырмалардың, Есеп комитетінің Төрағасы немесе аппарат басшысы бекіткен Есеп комитетінің, құрылымдық бөлімшелердің жұмыс және іс-шаралар жоспарларының, Есеп комитеті Төрағасының негізгі қызмет мәселелері жөніндегі бұйрықтарының және Есеп комитетінің консультативтік-кеңесші органдары шешімдерінің қаулы шығарушы бөліктерінің орындалу мерзімдерін, регламенттейтін құжаттардың талаптарын бөлімдердің сақтауына мониторингтеуді және бақылауды жүзеге асыру, Есеп комитеті Төрағасының және аппарат басшысының актілерін және тапсырмаларын бақылаудан алу туралы қызметтік жазбаларды, аудиторлық іс-шаралардың және сараптамалық-талдау қызметінің қорытындылары бойынша қабылданып, Есеп комитетінің аудиторлық қорытындысында берілген ұсынымдар мен нұсқамаларды бақылаудан алу, орындау мерзімдерін ұзарту туралы қызметтік жазбаларды талдау; өз құзыреті шегінде өзге де функцияларды жүзеге асыру. </w:t>
            </w:r>
          </w:p>
        </w:tc>
      </w:tr>
    </w:tbl>
    <w:bookmarkStart w:name="z9" w:id="4"/>
    <w:p>
      <w:pPr>
        <w:spacing w:after="0"/>
        <w:ind w:left="0"/>
        <w:jc w:val="left"/>
      </w:pPr>
      <w:r>
        <w:rPr>
          <w:rFonts w:ascii="Times New Roman"/>
          <w:b/>
          <w:i w:val="false"/>
          <w:color w:val="000000"/>
        </w:rPr>
        <w:t xml:space="preserve"> 
Бас консультант - 1 бірлік, В-3 санаты (4/1-4)</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Өлшемшарттар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xml:space="preserve">
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6. Мүмкіндігінше аудит, қаржылық есептілік және бухгалтерлік есеп бойынша сертификаттарының және/немесе дипломдарының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құрылымдық бөлімшелеріне функционалдық талдауды жүзеге асыру; функционалдық талдаудың қорытындысы бойынша есеп дайындау; Есеп комитетінің Төрағасы немесе аппарат басшысы аппараттық кеңестерде, отырыстарда берген хаттамалық тапсырмалардың, Есеп комитетінің Төрағасы немесе аппарат басшысы бекіткен Есеп комитетінің, құрылымдық бөлімшелердің жұмыс және іс-шаралар жоспарларының, Есеп комитеті Төрағасының негізгі қызмет мәселелері жөніндегі бұйрықтарының және Есеп комитетінің консультативтік-кеңесші органдары шешімдерінің қаулы шығарушы бөліктерінің орындалу мерзімдерін, регламенттейтін құжаттардың талаптарын бөлімдердің сақтауына мониторингтеуді және бақылауды жүзеге асыру, Есеп комитеті құрылымдық бөлімшелері қызметінің тиімділігіне бағалау жүргізу; Есеп комитеті мүшелері қызметінің тиімділігін бағалау нәтижелері туралы ақпаратты қалыптастыру; мемлекеттік аудит және қаржылық бақылау органдарының қызметіне бағалау жүргізу; Есеп комитеті Төрағасының және аппарат басшысының актілерін және тапсырмаларын бақылаудан алу туралы қызметтік жазбаларды, аудиторлық іс-шаралардың және сараптамалық-талдау қызметінің қорытындылары бойынша қабылданып, Есеп комитетінің аудиторлық қорытындысында берілген ұсынымдар мен нұсқамаларды бақылаудан алу, орындау мерзімдерін ұзарту туралы қызметтік жазбаларды талдау; өз құзыреті шегінде өзге де функцияларды жүзеге асыру.</w:t>
            </w:r>
          </w:p>
        </w:tc>
      </w:tr>
    </w:tbl>
    <w:bookmarkStart w:name="z10" w:id="5"/>
    <w:p>
      <w:pPr>
        <w:spacing w:after="0"/>
        <w:ind w:left="0"/>
        <w:jc w:val="left"/>
      </w:pPr>
      <w:r>
        <w:rPr>
          <w:rFonts w:ascii="Times New Roman"/>
          <w:b/>
          <w:i w:val="false"/>
          <w:color w:val="000000"/>
        </w:rPr>
        <w:t xml:space="preserve"> 
Сарапшы - 1 бірлік, В-5 санаты (4/1-5)</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Өлшемшарттар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51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5. Осы лауазым бойынша функционалдық міндеттерді орындау үшін қажетті басқа да міндетті білімдер;</w:t>
            </w:r>
            <w:r>
              <w:br/>
            </w:r>
            <w:r>
              <w:rPr>
                <w:rFonts w:ascii="Times New Roman"/>
                <w:b w:val="false"/>
                <w:i w:val="false"/>
                <w:color w:val="000000"/>
                <w:sz w:val="20"/>
              </w:rPr>
              <w:t>
6. Мүмкіндігінше аудит, қаржылық есептілік және бухгалтерлік есеп бойынша сертификаттарының және/немесе дипломдарының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құрылымдық бөлімшелеріне функционалдық талдауды жүзеге асыру, Есеп комитетінің Төрағасы немесе аппарат басшысы аппараттық кеңестерде, отырыстарда берген хаттамалық тапсырмалардың, Есеп комитетінің Төрағасы немесе аппарат басшысы бекіткен Есеп комитетінің, құрылымдық бөлімшелердің жұмыс және іс-шаралар жоспарларының, Есеп комитеті Төрағасының негізгі қызмет мәселелері жөніндегі бұйрықтарының және Есеп комитетінің консультативтік-кеңесші органдары шешімдерінің қаулы шығарушы бөліктерінің орындалу мерзімдерін, регламенттейтін құжаттардың талаптарын бөлімдердің сақтауына мониторингтеуді және бақылауды жүзеге асыру, Төраға мен аппарат басшысының актілерін және тапсырмаларын бақылаудан алу туралы қызметтік жазбаларға талдау жасау, өз құзыреті шегінде өзге де функцияларды жүзеге асыру.</w:t>
            </w:r>
          </w:p>
        </w:tc>
      </w:tr>
    </w:tbl>
    <w:bookmarkStart w:name="z11" w:id="6"/>
    <w:p>
      <w:pPr>
        <w:spacing w:after="0"/>
        <w:ind w:left="0"/>
        <w:jc w:val="left"/>
      </w:pPr>
      <w:r>
        <w:rPr>
          <w:rFonts w:ascii="Times New Roman"/>
          <w:b/>
          <w:i w:val="false"/>
          <w:color w:val="000000"/>
        </w:rPr>
        <w:t xml:space="preserve"> 
Сапа бақылауы секторы</w:t>
      </w:r>
    </w:p>
    <w:bookmarkEnd w:id="6"/>
    <w:bookmarkStart w:name="z12" w:id="7"/>
    <w:p>
      <w:pPr>
        <w:spacing w:after="0"/>
        <w:ind w:left="0"/>
        <w:jc w:val="left"/>
      </w:pPr>
      <w:r>
        <w:rPr>
          <w:rFonts w:ascii="Times New Roman"/>
          <w:b/>
          <w:i w:val="false"/>
          <w:color w:val="000000"/>
        </w:rPr>
        <w:t xml:space="preserve"> 
Сектор меңгерушісі – 1 бірлік, В-3 санаты (4/2-6)</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Өлшемшарттар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xml:space="preserve">
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6. Мүмкіндігінше аудит, қаржылық есептілік және бухгалтерлік есеп бойынша сертификаттарының және/немесе дипломдарының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жұмысына жалпы басшылықты жүзеге асыру, сектордың жұмысын жоспарлау; сектор қызметкерлерінің еңбегін ұйымдастыруды және олардың еңбек тәртібін сақтауын қамтамасыз ету; барлық аудит материалдарының сапа бақылауымен қамтылуын қамтамасыз ету; аудиторлық есептердің және аудит бойынша іс-шараларды жүзеге асыру кезінде жасалатын басқа да құжаттардың белгіленген талаптарға, соның ішінде мемлекеттік аудит және қаржылық бақылау стандарттарына сәйкестігін, жоспарланған мәселелерді қамтудың толықтығын талдау, сондай-ақ заңнама мен басшылықтың басқа да талаптарын орындау; Бөлім меңгерушісіне анықталған бұзушылықтар мен кемшіліктерді жою жөнінде ұсыныстар енгізу; тексеру комиссиялары жүргізген мемлекеттік аудиттің Мемлекеттік аудит және қаржылық бақылау стандарттарына сәйкестігіне олардың мақсаттарына сәйкес сапа бақылауын жүзеге асыру;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 сақтау мәніне тану рәсімдерін жүзеге асыру; Мемлекеттік аудит және қаржылық бақылау стандарттарын сақтау мәніне тану нәтижелерінің қорытындысы бойынша тиісті қорытынды дайындау; өз құзыреті шегінде өзге де функцияларды жүзеге асыру.</w:t>
            </w:r>
          </w:p>
        </w:tc>
      </w:tr>
    </w:tbl>
    <w:bookmarkStart w:name="z13" w:id="8"/>
    <w:p>
      <w:pPr>
        <w:spacing w:after="0"/>
        <w:ind w:left="0"/>
        <w:jc w:val="left"/>
      </w:pPr>
      <w:r>
        <w:rPr>
          <w:rFonts w:ascii="Times New Roman"/>
          <w:b/>
          <w:i w:val="false"/>
          <w:color w:val="000000"/>
        </w:rPr>
        <w:t xml:space="preserve"> 
Бас консультант– 1 бірлік, В-3 санаты (4/2-7)</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Өлшемшарттар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xml:space="preserve">
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6. Мүмкіндігінше аудит, қаржылық есептілік және бухгалтерлік есеп бойынша сертификаттарының және/немесе дипломдарының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бойынша іс-шаралар құжаттарының сапасын бақылауды жүзеге асыру; аудит қорытындысы бойынша тиісті сараптамалық қорытындылар дайындау; анықталған бұзушылықтар мен кемшіліктерді жою жөнінде сектор меңгерушісіне ұсыныстар енгізу; тексеру комиссиялары жүргізген мемлекеттік аудиттің Мемлекеттік аудит және қаржылық бақылау стандарттарына сәйкестігіне олардың мақсаттарына сәйкес сапа бақылауын жүзеге асыру;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 сақтау мәніне тану рәсімдерін жүзеге асыру; Мемлекеттік аудит және қаржылық бақылау стандарттарын сақтау мәніне тану нәтижелерінің қорытындысы бойынша тиісті қорытынды дайындау; өз құзыреті шегінде өзге де функцияларды жүзеге асыру. </w:t>
            </w:r>
          </w:p>
        </w:tc>
      </w:tr>
    </w:tbl>
    <w:bookmarkStart w:name="z14" w:id="9"/>
    <w:p>
      <w:pPr>
        <w:spacing w:after="0"/>
        <w:ind w:left="0"/>
        <w:jc w:val="left"/>
      </w:pPr>
      <w:r>
        <w:rPr>
          <w:rFonts w:ascii="Times New Roman"/>
          <w:b/>
          <w:i w:val="false"/>
          <w:color w:val="000000"/>
        </w:rPr>
        <w:t xml:space="preserve"> 
Бас сарапшы – 1 бірлік, В-4 санаты (4/2-8)</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Өлшемшарттар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xml:space="preserve">
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6. Мүмкіндігінше аудит, қаржылық есептілік және бухгалтерлік есеп бойынша сертификаттарының және/немесе дипломдарының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бойынша іс-шаралар құжаттарының сапасын бақылауды жүзеге асыру; аудит қорытындысы бойынша тиісті сараптамалық қорытындылар дайындау; анықталған бұзушылықтар мен кемшіліктерді жою жөнінде сектор меңгерушісіне ұсыныстар енгізу; тексеру комиссиялары жүргізген мемлекеттік аудиттің Мемлекеттік аудит және қаржылық бақылау стандарттарына сәйкестігіне олардың мақсаттарына сәйкес сапа бақылауын жүзеге асыру;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 сақтау мәніне тану рәсімдерін жүзеге асыру; Мемлекеттік аудит және қаржылық бақылау стандарттарын сақтау мәніне тану нәтижелерінің қорытындысы бойынша тиісті қорытынды дайындау; өз құзыреті шегінде өзге де функцияларды жүзеге асыру.</w:t>
            </w:r>
          </w:p>
        </w:tc>
      </w:tr>
    </w:tbl>
    <w:bookmarkStart w:name="z20" w:id="10"/>
    <w:p>
      <w:pPr>
        <w:spacing w:after="0"/>
        <w:ind w:left="0"/>
        <w:jc w:val="both"/>
      </w:pPr>
      <w:r>
        <w:rPr>
          <w:rFonts w:ascii="Times New Roman"/>
          <w:b w:val="false"/>
          <w:i w:val="false"/>
          <w:color w:val="000000"/>
          <w:sz w:val="28"/>
        </w:rPr>
        <w:t>
      «ҚАРЖЫ ЖӘНЕ МАТЕРИАЛДЫҚ ҚАМТАМАСЫЗ ЕТУ СЕКТОРЫ»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«Бас сарапшы – 1 бірлік, В-4 санаты (9-4)»</w:t>
      </w:r>
      <w:r>
        <w:rPr>
          <w:rFonts w:ascii="Times New Roman"/>
          <w:b w:val="false"/>
          <w:i w:val="false"/>
          <w:color w:val="000000"/>
          <w:sz w:val="28"/>
        </w:rPr>
        <w:t xml:space="preserve"> деген кіші бөлім мынадай редакцияда жазылсын: </w:t>
      </w:r>
      <w:r>
        <w:rPr>
          <w:rFonts w:ascii="Times New Roman"/>
          <w:b/>
          <w:i w:val="false"/>
          <w:color w:val="000000"/>
          <w:sz w:val="28"/>
        </w:rPr>
        <w:t>«Сарапшы – 1 бірлік, В-4 санаты (9-4)</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8673"/>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Өлшемшарттар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Қойылатын талаптар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әлеуметтік ғылымдар және бизнес (экономика және/немесе әлемдік экономика және/немесе мемлекеттік және жергілікті басқару және/немесе қаржы және/немесе есеп және аудит); құқық (құқықтану).</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w:t>
            </w:r>
            <w:r>
              <w:br/>
            </w:r>
            <w:r>
              <w:rPr>
                <w:rFonts w:ascii="Times New Roman"/>
                <w:b/>
                <w:i w:val="false"/>
                <w:color w:val="000000"/>
                <w:sz w:val="20"/>
              </w:rPr>
              <w:t>
құзыреттілігі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xml:space="preserve">
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6. Мүмкіндігінше ҚСХҚЕС-ке сәйкес аудит немесе бухгалтерлік есеп бойынша сертификаттарының және/немесе дипломдарының болуы.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тәжірибесі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1С бухгалтерия, «Қазынашылық-клиент», «Бюджет процесін мониторингтеу» және т.б. бағдарламалармен жұмыс істей алуы.</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міндеттері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бюджеттік өтінімін әзірлеуге қатысу, бюджеттік өтінімге жалақы бойынша есеп-қисаптарды жасау, бекітілген штаттық орналастыру шегінде Есеп комитетінің штат кестесін жасау, Есеп комитетінің кассалық операцияларының есебін жүргізу; өз қызметінің саласы бойынша талдамалық материалдарды дайындау, ҚСХҚЕС-ке және басқа да нормативтік-құқықтық құжаттарға сәйкес Бухгалтерлік есеп жүргізудің белгіленген қағидалары негізінде бухгалтерлік есеп жүргізу, кассирдің міндеттерін орындау, бекітілген Кассалық операцияларды жүргізу қағидаларына сәйкес кассалық операциялардың есебін жүргізу, қаражаттың қозғалысы және шоттардағы қалдықтар бойынша талдамалық есепті жүргізу, негізгі құралдардың және материалдық емес активтердің есебін жүргізу, түгендеу жүргізу, дұрыс құжаттамалық ресімделуін және есепке алу тіркелімдерінде уақтылы көрсетілуін қамтамасыз ете отырып, запастардың түсуінің, ауыстырылуының және жұмсалуының жүйелі есебін жүргізу, жалақы, зейнетақы жарналары, салықтар және бюджетке төленетін төлемдер бойынша есеп айырысуларды жүзеге асыру, салық есептілігін және статистикалық есептілікті жасау.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w:t>
            </w:r>
          </w:p>
        </w:tc>
      </w:tr>
    </w:tbl>
    <w:bookmarkStart w:name="z15" w:id="11"/>
    <w:p>
      <w:pPr>
        <w:spacing w:after="0"/>
        <w:ind w:left="0"/>
        <w:jc w:val="both"/>
      </w:pPr>
      <w:r>
        <w:rPr>
          <w:rFonts w:ascii="Times New Roman"/>
          <w:b w:val="false"/>
          <w:i w:val="false"/>
          <w:color w:val="000000"/>
          <w:sz w:val="28"/>
        </w:rPr>
        <w:t>
      2. Заң бөлімі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нормативтік қаулының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r>
        <w:br/>
      </w:r>
      <w:r>
        <w:rPr>
          <w:rFonts w:ascii="Times New Roman"/>
          <w:b w:val="false"/>
          <w:i w:val="false"/>
          <w:color w:val="000000"/>
          <w:sz w:val="28"/>
        </w:rPr>
        <w:t>
</w:t>
      </w:r>
      <w:r>
        <w:rPr>
          <w:rFonts w:ascii="Times New Roman"/>
          <w:b w:val="false"/>
          <w:i w:val="false"/>
          <w:color w:val="000000"/>
          <w:sz w:val="28"/>
        </w:rPr>
        <w:t xml:space="preserve">
      2) осы нормативтік қаулының Есеп комитетінің Интернет-ресурсына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3. Нормативтік қаулының орындалуын бақылау Есеп комитетінің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11"/>
    <w:p>
      <w:pPr>
        <w:spacing w:after="0"/>
        <w:ind w:left="0"/>
        <w:jc w:val="both"/>
      </w:pPr>
      <w:r>
        <w:rPr>
          <w:rFonts w:ascii="Times New Roman"/>
          <w:b w:val="false"/>
          <w:i/>
          <w:color w:val="000000"/>
          <w:sz w:val="28"/>
        </w:rPr>
        <w:t>      Республикалық бюджеттің</w:t>
      </w:r>
      <w:r>
        <w:br/>
      </w:r>
      <w:r>
        <w:rPr>
          <w:rFonts w:ascii="Times New Roman"/>
          <w:b w:val="false"/>
          <w:i w:val="false"/>
          <w:color w:val="000000"/>
          <w:sz w:val="28"/>
        </w:rPr>
        <w:t>
</w:t>
      </w:r>
      <w:r>
        <w:rPr>
          <w:rFonts w:ascii="Times New Roman"/>
          <w:b w:val="false"/>
          <w:i/>
          <w:color w:val="000000"/>
          <w:sz w:val="28"/>
        </w:rPr>
        <w:t>      атқарылуын бақылау жөніндегі</w:t>
      </w:r>
      <w:r>
        <w:br/>
      </w:r>
      <w:r>
        <w:rPr>
          <w:rFonts w:ascii="Times New Roman"/>
          <w:b w:val="false"/>
          <w:i w:val="false"/>
          <w:color w:val="000000"/>
          <w:sz w:val="28"/>
        </w:rPr>
        <w:t>
</w:t>
      </w:r>
      <w:r>
        <w:rPr>
          <w:rFonts w:ascii="Times New Roman"/>
          <w:b w:val="false"/>
          <w:i/>
          <w:color w:val="000000"/>
          <w:sz w:val="28"/>
        </w:rPr>
        <w:t>      есеп комитеті Төрағасының</w:t>
      </w:r>
      <w:r>
        <w:br/>
      </w:r>
      <w:r>
        <w:rPr>
          <w:rFonts w:ascii="Times New Roman"/>
          <w:b w:val="false"/>
          <w:i w:val="false"/>
          <w:color w:val="000000"/>
          <w:sz w:val="28"/>
        </w:rPr>
        <w:t>
</w:t>
      </w:r>
      <w:r>
        <w:rPr>
          <w:rFonts w:ascii="Times New Roman"/>
          <w:b w:val="false"/>
          <w:i/>
          <w:color w:val="000000"/>
          <w:sz w:val="28"/>
        </w:rPr>
        <w:t>      міндетін атқарушы                                  И. Ақпомбаев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