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d477" w14:textId="05cd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бюджеттің атқарылуын бақылау жөніндегі есеп комитеті мемлекеттік қызметшілерінің қызмет этикасы қағидаларын бекіту туралы" Республикалық бюджеттің атқарылуын бақылау жөніндегі есеп комитеті Төрағасының 2013 жылғы 28 қарашадағы № 219-н/қ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 төрағасының 2016 жылғы 3 ақпандағы № 17-н/қ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бюджеттің атқарылуын бақылау жөніндегі есеп комитеті мемлекеттік қызметшілерінің қызмет этикасы қағидаларын бекіту туралы» Республикалық бюджеттің атқарылуын бақылау жөніндегі есеп комитеті төрағасының 2013 жылғы 28 қарашадағы № 219-н/қ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8948 тіркелген, «Егемен Қазақстан» газетінде 2013 жылғы 28 желтоқсанда № 284 (28223)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 бөлімі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 қол қойылған күннен бастап бір апта мерзімде оның көшірмесінің Қазақстан Республикасы Әділет министрлігіне, «Әділет» ақпараттық-құқықтық жүйесіне және Қазақстан Республикасының нормативтік құқықтық актілерінің эталондық бақылау банкіне қосу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Есеп комитетінің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Есеп комитетінің лауазымды адамдары бұйрықпен өздеріне қатысты бөлігінде таныстырылсын.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Есеп комитетінің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Республикалық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атқарылуын бақылау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есеп комитетінің Төрағасы                         Қ. Жаңбыршин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