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7f40" w14:textId="6867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27 шілдедегі № 41/01 "Қарағанды облысы аумағында таратылатын шетелдік мерзімді баспасөз басылымдарын есепке алу"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7 шілдедегі № 49/02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1999 жылғы 23 шілдедегі "</w:t>
      </w:r>
      <w:r>
        <w:rPr>
          <w:rFonts w:ascii="Times New Roman"/>
          <w:b w:val="false"/>
          <w:i w:val="false"/>
          <w:color w:val="000000"/>
          <w:sz w:val="28"/>
        </w:rPr>
        <w:t>Бұқаралық ақпарат құралдары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27 шілдедегі № 41/01 "Қарағанды облысы аумағында таратылатын шетелдік мерзімді баспасөз басылымдарын есепке алу" мемлекеттік көрсетілетін қызмет регламентін бекіту туралы" Қарағанды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3391 болып тіркелген, 2015 жылғы 7 қыркүегінде "Әділет" ақпараттық-құқықтық жүйесінде, 2015 жылғы 8 қыркүегінде "Орталық Қазақстан" № 140 (22025) және "Индустриальная Караганда" № 125 (21876)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