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9ff5" w14:textId="b299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2016 жылғы 20 сәуірдегі № 16/56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"Мемлекеттік мекемелерді қайта ұйымдастыру туралы" Қарағанды қаласы әкімдігінің 2016 жылғы 30 наурыздағы № 13/44 қаулысына сәйкес,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қаласы әкімдігі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"Қарағанды қаласының тұрғын үй қатынастары бөлімі" мемлекеттік мекемесінің ережесі мен құрылымын бекіту туралы" Қарағанды қаласы әкімдігінің 2014 жылғы 14 мамырдағы № 20/03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тізілімінде 2665 нөмірімен тіркелді, 2014 жылғы 27 маусымда "Әділет" ақпараттық-құқықтық жүйесінде және 2014 жылғы 5 шілдеде "Индустриальная Караганда" № 115-116 (21636-21637), 2014 жылғы 5 шілдеде "Орталық Қазақстан" № 125-126 (21757)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"Қарағанды қаласының тұрғын үй қатынастары бөлімі" мемлекеттік мекемесінің ережесі мен құрылымын бекіту туралы" Қарағанды қаласы әкімдігінің 2014 жылғы 14 мамырдағы № 20/03 қаулысына өзгеріс енгізу туралы" Қарағанды қаласы әкімдігінің 2015 жылғы 11 ақпандағы № 05/10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тізілімінде 3015 нөмірімен тіркелді, 2015 жылғы 13 наурызда "Әділет" ақпараттық-құқықтық жүйесінде және 2015 жылғы 14 наурызда "Индустриальная Караганда" № 31 (21782), 2015 жылғы 14 наурызда "Орталық Қазақстан" № 40-41 (21926)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Қарағанды қаласы әкімінің орынбасары А.Қ. Жұмекеновке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