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dfb1" w14:textId="247d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әкімдігінің 2015 жылғы 23 қыркүйектегі № 38/2 "Теміртау қаласында көшпелі сауданы ұйымдастыру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2016 жылғы 25 ақпандағы № 8/7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21-1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2000 жылғы 27 қарашадағы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Теміртау қаласы әкімдігінің 2015 жылғы 23 қыркүйектегі № 38/2 "Теміртау қаласында көшпелі сауданы ұйымдастыру туралы" (Нормативтік құқықтық актілерді мемлекеттік тіркеу тізілімінде № 3469 болып тіркелген, 2015 жылғы 5 қарашада "Әділет" ақпараттық-құқықтық жүйесінде, 2015 жылғы 4 қарашадағы № 44 "Темиртауский рабочий"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қала әкімінің орынбасары Владимир Анатольевич Костюшинге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