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f12c" w14:textId="553f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сәуірдегі № 13/91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 әкімдігінің 2015 жылғы 24 ақпандағы № 05/03 "Сәтбаев қаласының ветеринария бөлімі" мемлекеттік мекемесінің Ережесін бекіту туралы" (нормативтік құқықтық актілерді мемлекеттік тіркеу тізілімінде № 3024 болып тіркелген, "Шарайна" газетінің 2015 жылғы 13 ақпандағы № 10 (2148) нөмірінде және 2015 жылғы 10 қыркүйектегі "Әділет" ақпараттық-құқық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А.А. Кимге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