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b216" w14:textId="e65b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Ақтоғай ауданының әкімдігінің 2016 жылғы 5 тамыздағы № 36/01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өзін-өзін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Ақтоғай ауданы әкімдігінің 2016 жылғы 3 маусымдағы "Ортадересін ауылдық округінің аумағында шектеу іс-шараларын белгілеу туралы" № 23/01 қаулысымен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 әкімдігінің 2016 жылғы 3 маусымдағы "Ортадересін ауылдық округінің аумағында шектеу іс-шараларын белгілеу туралы" (нормативтік құқықтық актілерді мемлекеттік тіркеу Тізіліміне № 3849 болып тіркелген, 2016 жылы 10 маусымда № 23 (7550) аудандық "Тоқырауын тынысы" газетінде, "Әділет" ақпараттық-құқықтық жүйесінде 2016 жылдың 17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>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 орынбасары Қ.Нөкешке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 ветеринариялық бақылау және қадағалау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Комитетінің Ақтоғай аудандық аумақтық инспекциясы"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М. Құлымжанов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05</w:t>
      </w:r>
      <w:r>
        <w:rPr>
          <w:rFonts w:ascii="Times New Roman"/>
          <w:b w:val="false"/>
          <w:i w:val="false"/>
          <w:color w:val="000000"/>
          <w:sz w:val="28"/>
        </w:rPr>
        <w:t xml:space="preserve"> "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тамыз</w:t>
      </w:r>
      <w:r>
        <w:rPr>
          <w:rFonts w:ascii="Times New Roman"/>
          <w:b w:val="false"/>
          <w:i w:val="false"/>
          <w:color w:val="000000"/>
          <w:sz w:val="28"/>
        </w:rPr>
        <w:t>"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