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a9d69a" w14:textId="da9d69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Жидебай ауылдық округінің Үшарал қыстағында орналасқан "Жеңіс" шаруа қожалығы аумағында карантинді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Ақтоғай ауданы Жидебай ауылдық округінің әкімінің 2016 жылғы 19 қыркүйектегі № 2 шешімі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 және 2016 жылғы 19 қыркүйектегі № 06-2-2/71 "Қазақстан Республикасы Ауыл шаруашылығы министрлігі Ветеринариялық бақылау және қадағалау комитетінің Ақтоғай аудандық аумақтық инспекциясы" мемлекеттік мекеме басшысының ұсынысы негізінде Жидебай ауылдық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Сібір жарасы ауруының шығуына байланысты Жидебай ауылдық округінің Үшарал қыстағында орналасқан "Жеңіс" шаруа қожалығы аумағында белгіленген карантин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Жидебай ауылдық округінің әкімінің 2016 жылғы 01 қыркүйектегі "Жидебай ауылдық округінің Үшарал қыстағында орналасқан "Жеңіс" шаруа қожалығы аумағында карантин белгілеу туралы" (нормативтік құқықтық актілерді мемлекеттік тіркеу Тізіліміне № 3944 болып тіркелген, 2016 жылы 02 қыркүйек № 36 (7563) аудандық "Тоқырауын тынысы" газетінде, "Әділет" ақпараттық-құқықтық жүйесінде 2016 жылдың 08 қыркүйегінде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Әкім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Төлепбеков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