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c371" w14:textId="766c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әкімдігінің 2015 жылғы 20 сәуірдегі "Қарағанды облысы Осакаров ауданы Қаратомар ауылдық округі әкімінің аппараты" мемлекеттік мекемесінің Ережесін бекіту туралы" № 23/06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2016 жылғы 4 шілдедегі № 33/03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Осакаров ауданы әкімдігінің 2015 жылғы 20 сәуірдегі "Қарағанды облысы Осакаров ауданы Қаратомар ауылдық округі әкімінің аппараты" мемлекеттік мекемесінің Ережесін бекіту туралы" № 23/06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3211 болып тіркелген, 2015 жылғы 1 маусымдағы "Әділет" ақпараттық-құқықтық жүйесі, 2015 жылғы 11 маусымдағы "Сельский труженик"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аппарат басшысы В. Абилсеитоваға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