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1839" w14:textId="5991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ветеринария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29 сәуірдегі № 5282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"Қызылорда қалалық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"Қызылорда қалалық ветеринария бөлімі" коммуналдық мемлекеттік мекемесінің Ережесін бекіту туралы" Қызылорда қаласы әкімдігінің 2015 жылғы 08 желтоқсандағы </w:t>
      </w:r>
      <w:r>
        <w:rPr>
          <w:rFonts w:ascii="Times New Roman"/>
          <w:b w:val="false"/>
          <w:i w:val="false"/>
          <w:color w:val="000000"/>
          <w:sz w:val="28"/>
        </w:rPr>
        <w:t>№ 4721</w:t>
      </w:r>
      <w:r>
        <w:rPr>
          <w:rFonts w:ascii="Times New Roman"/>
          <w:b w:val="false"/>
          <w:i w:val="false"/>
          <w:color w:val="000000"/>
          <w:sz w:val="28"/>
        </w:rPr>
        <w:t xml:space="preserve"> қаулысының (нормативтік құқықтық актілерді мемлекеттік тіркеу Тізілімінде № 5260 тіркелген, 2015 жылғы 16 желтоқсандағы № 98-99 "Ақмешіт ақшамы" газетінде, 2015 жылғы 16 желтоқсандағы № 50 "Кызылорда Таймс" газетінде және 2016 жылғы 14 қаңтардағы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2016 жылғы 29 сәуірдегі</w:t>
            </w:r>
            <w:r>
              <w:br/>
            </w:r>
            <w:r>
              <w:rPr>
                <w:rFonts w:ascii="Times New Roman"/>
                <w:b w:val="false"/>
                <w:i w:val="false"/>
                <w:color w:val="000000"/>
                <w:sz w:val="20"/>
              </w:rPr>
              <w:t>№ 5282 қаулысына қосымша</w:t>
            </w:r>
          </w:p>
        </w:tc>
      </w:tr>
    </w:tbl>
    <w:bookmarkStart w:name="z9" w:id="0"/>
    <w:p>
      <w:pPr>
        <w:spacing w:after="0"/>
        <w:ind w:left="0"/>
        <w:jc w:val="left"/>
      </w:pPr>
      <w:r>
        <w:rPr>
          <w:rFonts w:ascii="Times New Roman"/>
          <w:b/>
          <w:i w:val="false"/>
          <w:color w:val="000000"/>
        </w:rPr>
        <w:t xml:space="preserve"> "Қызылорда қалалық ветеринария бөлімі" коммуналдық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 коммуналдық мемлекеттік мекемесі ветеринария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"Қызылорда қалалық ветеринария бөлімі" коммуналдық мемлекеттік мекемесінің құрылтайшысы Қызылорда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3. "Қызылорда қалалық ветеринария бөлімі" коммуналдық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4. "Қызылорда қалалық ветеринария бөлімі" коммуналдық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"Қызылорда қалалық ветеринария бөлімі" коммуналдық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"Қызылорда қалалық ветеринария бөлімі" коммуналдық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"Қызылорда қалалық ветеринария бөлімі" коммуналдық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"Қызылорда қалалық ветеринария бөлімі" коммуналдық мемлекеттік мекемесі өз құзыретiнiң мәселелерi бойынша заңнамада белгiленген тәртiппен "Қызылорда қалалық ветеринария бөлімі" коммуналдық мемлекеттік мекемесі басшысының бұйрықтарымен және Қазақстан Республикасының заңнамасында көзделген басқа да актiлермен рәсiмделетiн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"Қызылорда қалалық ветеринария бөлімі" коммуналдық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 120016, Қазақстан Республикасы, Қызылорда облысы, Қызылорда қаласы, Жеңіс көшесі, №31.</w:t>
      </w:r>
      <w:r>
        <w:br/>
      </w:r>
      <w:r>
        <w:rPr>
          <w:rFonts w:ascii="Times New Roman"/>
          <w:b w:val="false"/>
          <w:i w:val="false"/>
          <w:color w:val="000000"/>
          <w:sz w:val="28"/>
        </w:rPr>
        <w:t>
      </w:t>
      </w:r>
      <w:r>
        <w:rPr>
          <w:rFonts w:ascii="Times New Roman"/>
          <w:b w:val="false"/>
          <w:i w:val="false"/>
          <w:color w:val="000000"/>
          <w:sz w:val="28"/>
        </w:rPr>
        <w:t xml:space="preserve">"Қызылорда қалалық ветеринария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"Қызылорда қалалық ветеринария бөлімі"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12. Осы Ереже "Қызылорда қалалық ветеринария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"Қызылорда қалалық ветеринария бөлімі" коммуналдық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14. "Қызылорда қалалық ветеринария бөлімі" коммуналдық мемлекеттік мекемесі кәсiпкерлiк субъектiлерiмен "Қызылорда қалалық ветеринария бөлімі" коммуналдық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"Қызылорда қалалық ветеринария бөлімі" коммуналдық мемлекеттік мекемесіне заңнамалық актiлермен кiрiстер әкелетiн қызметтi жүзеге асыру құқығы берiлсе, онда осындай қызметтен алынған кiрiстер жергiлiктi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"Қызылорда қалалық ветеринария бөлімі" коммуналдық мемлекеттік мекемесі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"Қызылорда қалалық ветеринария бөлімі" коммуналдық мемлекеттік мекемесінің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16. "Қызылорда қалалық ветеринария бөлімі" коммуналдық мемлекеттік мекемесінің мiндеттерi:</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 емдеу шараларын ұйымдастыру;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17. "Қызылорда қалалық ветеринария бөлімі" коммуналдық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қаланың аумағында жануарлардың жұқпалы аурулары пайда болған жағдайда, қалалық аумақтың бас мемлекеттік ветеринариялық-санитариялық инспекторының ұсынуы бойынша карантин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10) қаланың аумағында жануарлардың жұқпалы ауруларының ошақтарын жою жөніндегі ветеринариялық іс-шаралар кешені жүргізілгеннен кейін қалалық аумақтың бас мемлекеттік ветеринариялық-санитариялық инспекторының ұсынуы бойынша карантин немесе шектеу іс-шараларын тоқтату туралы шешімдер қабылдау;</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 (импорт) және транзитті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жабдықтау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28)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жеке және заңды тұлғалардың "Қызылорда қалалық ветеринария бөлімі" коммуналдық мемлекеттік мекемесіне жолдаған өтініштерін қарау, Қазақстан Республикасының заңнамасында белгіленген жағдайларда және тәртіппен олар бойынша жауаптар беру;</w:t>
      </w:r>
      <w:r>
        <w:br/>
      </w:r>
      <w:r>
        <w:rPr>
          <w:rFonts w:ascii="Times New Roman"/>
          <w:b w:val="false"/>
          <w:i w:val="false"/>
          <w:color w:val="000000"/>
          <w:sz w:val="28"/>
        </w:rPr>
        <w:t>
      </w:t>
      </w:r>
      <w:r>
        <w:rPr>
          <w:rFonts w:ascii="Times New Roman"/>
          <w:b w:val="false"/>
          <w:i w:val="false"/>
          <w:color w:val="000000"/>
          <w:sz w:val="28"/>
        </w:rPr>
        <w:t>30) жеке тұлғаларды және заңды тұлғалардыңөкілдерін қабылдауды ұйымдастыру;</w:t>
      </w:r>
      <w:r>
        <w:br/>
      </w:r>
      <w:r>
        <w:rPr>
          <w:rFonts w:ascii="Times New Roman"/>
          <w:b w:val="false"/>
          <w:i w:val="false"/>
          <w:color w:val="000000"/>
          <w:sz w:val="28"/>
        </w:rPr>
        <w:t>
      </w:t>
      </w:r>
      <w:r>
        <w:rPr>
          <w:rFonts w:ascii="Times New Roman"/>
          <w:b w:val="false"/>
          <w:i w:val="false"/>
          <w:color w:val="000000"/>
          <w:sz w:val="28"/>
        </w:rPr>
        <w:t>31)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18.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(жүргізу), сақтау, сондай-ақ ауылшаруашылығы жануарларын бірдейлендіруді жүргізуге арналған бұйымдарды (құралдарды) және атрибуттарды тасымалдау (жеткізу) бойынша қызметтерн көрсету;</w:t>
      </w:r>
      <w:r>
        <w:br/>
      </w:r>
      <w:r>
        <w:rPr>
          <w:rFonts w:ascii="Times New Roman"/>
          <w:b w:val="false"/>
          <w:i w:val="false"/>
          <w:color w:val="000000"/>
          <w:sz w:val="28"/>
        </w:rPr>
        <w:t>
      </w:t>
      </w:r>
      <w:r>
        <w:rPr>
          <w:rFonts w:ascii="Times New Roman"/>
          <w:b w:val="false"/>
          <w:i w:val="false"/>
          <w:color w:val="000000"/>
          <w:sz w:val="28"/>
        </w:rPr>
        <w:t>5) құрылсын тиісті әкімшілік аумақтық бірліктердің жергілікті атқарушы органдары ұйымдастырған мал қорымдарын (биотермиялық шұңқырларды), мал сою алаңдарын (ауылшаруашылық жануарларын сою алаңдарын) күтіп-ұстау;</w:t>
      </w:r>
      <w:r>
        <w:br/>
      </w:r>
      <w:r>
        <w:rPr>
          <w:rFonts w:ascii="Times New Roman"/>
          <w:b w:val="false"/>
          <w:i w:val="false"/>
          <w:color w:val="000000"/>
          <w:sz w:val="28"/>
        </w:rPr>
        <w:t>
      </w:t>
      </w:r>
      <w:r>
        <w:rPr>
          <w:rFonts w:ascii="Times New Roman"/>
          <w:b w:val="false"/>
          <w:i w:val="false"/>
          <w:color w:val="000000"/>
          <w:sz w:val="28"/>
        </w:rPr>
        <w:t>6) қаңғыбас иттермен мысықтарды аулауды және жою;</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19. "Қызылорда қалалық ветеринария бөлімі" коммуналдық мемлекеттік мекемесінің құқықтары:</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2)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ветеринария саласындағы заңнамасы талаптарын сақтау мақсатында мемлекеттік ветеринариялық-санитариялық бақылау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4) ауыл шаруашылығы жануарларын бірдейлендіру жөніндегі деректер базасын ұйымдастыру және жүргізу;</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жергілікті атқарушы органына жануарлардың жұқпалы аурулары таралуының алдын алуға және жоюға бағытталған шектеу іс-шараларын немесе карантинді алып тастау туралы ұсынысын беруге;</w:t>
      </w:r>
      <w:r>
        <w:br/>
      </w:r>
      <w:r>
        <w:rPr>
          <w:rFonts w:ascii="Times New Roman"/>
          <w:b w:val="false"/>
          <w:i w:val="false"/>
          <w:color w:val="000000"/>
          <w:sz w:val="28"/>
        </w:rPr>
        <w:t>
      </w:t>
      </w:r>
      <w:r>
        <w:rPr>
          <w:rFonts w:ascii="Times New Roman"/>
          <w:b w:val="false"/>
          <w:i w:val="false"/>
          <w:color w:val="000000"/>
          <w:sz w:val="28"/>
        </w:rPr>
        <w:t>6)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w:t>
      </w:r>
      <w:r>
        <w:rPr>
          <w:rFonts w:ascii="Times New Roman"/>
          <w:b w:val="false"/>
          <w:i w:val="false"/>
          <w:color w:val="000000"/>
          <w:sz w:val="28"/>
        </w:rPr>
        <w:t>7) уәкілетті орган белгіленген тәртіппен аумақты аймақтарға бөлу туралы шешім шығаруға құқылы;</w:t>
      </w:r>
      <w:r>
        <w:br/>
      </w:r>
      <w:r>
        <w:rPr>
          <w:rFonts w:ascii="Times New Roman"/>
          <w:b w:val="false"/>
          <w:i w:val="false"/>
          <w:color w:val="000000"/>
          <w:sz w:val="28"/>
        </w:rPr>
        <w:t>
      </w:t>
      </w:r>
      <w:r>
        <w:rPr>
          <w:rFonts w:ascii="Times New Roman"/>
          <w:b w:val="false"/>
          <w:i w:val="false"/>
          <w:color w:val="000000"/>
          <w:sz w:val="28"/>
        </w:rPr>
        <w:t>8) "Қызылорда қалалық ветеринария бөлімі" коммуналдық мемлекеттік мекемесінің қызметі бойынша қала басшылығы мен қала әкімдігі отырысының қарауына ұсыныстар енгізуге;</w:t>
      </w:r>
      <w:r>
        <w:br/>
      </w:r>
      <w:r>
        <w:rPr>
          <w:rFonts w:ascii="Times New Roman"/>
          <w:b w:val="false"/>
          <w:i w:val="false"/>
          <w:color w:val="000000"/>
          <w:sz w:val="28"/>
        </w:rPr>
        <w:t>
      </w:t>
      </w:r>
      <w:r>
        <w:rPr>
          <w:rFonts w:ascii="Times New Roman"/>
          <w:b w:val="false"/>
          <w:i w:val="false"/>
          <w:color w:val="000000"/>
          <w:sz w:val="28"/>
        </w:rPr>
        <w:t>9) қала әкімі мен әкімдігінің нормативтік-құқықтық актілерін дайындауға қатысуға;</w:t>
      </w:r>
      <w:r>
        <w:br/>
      </w:r>
      <w:r>
        <w:rPr>
          <w:rFonts w:ascii="Times New Roman"/>
          <w:b w:val="false"/>
          <w:i w:val="false"/>
          <w:color w:val="000000"/>
          <w:sz w:val="28"/>
        </w:rPr>
        <w:t>
      </w:t>
      </w:r>
      <w:r>
        <w:rPr>
          <w:rFonts w:ascii="Times New Roman"/>
          <w:b w:val="false"/>
          <w:i w:val="false"/>
          <w:color w:val="000000"/>
          <w:sz w:val="28"/>
        </w:rPr>
        <w:t>10) "Қызылорда қалалық ветеринария бөлімі" коммуналдық мемлекеттік мекемесінің мұқтаждығына қажетті тауарларды, жұмыстарды және қызмет көрсетулерді мемлекеттік сатып алуды жасау үшін конкурстар ұйымдастыруға және қатысуға;</w:t>
      </w:r>
      <w:r>
        <w:br/>
      </w:r>
      <w:r>
        <w:rPr>
          <w:rFonts w:ascii="Times New Roman"/>
          <w:b w:val="false"/>
          <w:i w:val="false"/>
          <w:color w:val="000000"/>
          <w:sz w:val="28"/>
        </w:rPr>
        <w:t>
      </w:t>
      </w:r>
      <w:r>
        <w:rPr>
          <w:rFonts w:ascii="Times New Roman"/>
          <w:b w:val="false"/>
          <w:i w:val="false"/>
          <w:color w:val="000000"/>
          <w:sz w:val="28"/>
        </w:rPr>
        <w:t>11) мекеменің заңды тұлғамен мемлекеттік мүлік жөніндегі уәкілетті органның, заңды тұлға мен тиісті саланың уәкілетті органымен өзара қарым-қатынастары, заңды тұлғаның әкімшілігі мен оның еңбек ұжымының арасындағы өзара қарым-қатынастары қолданыстағы заңдылыққа сәйкес реттеледі;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белгіленген басқа да іс-шараларды атқаруға.</w:t>
      </w:r>
      <w:r>
        <w:br/>
      </w:r>
      <w:r>
        <w:rPr>
          <w:rFonts w:ascii="Times New Roman"/>
          <w:b w:val="false"/>
          <w:i w:val="false"/>
          <w:color w:val="000000"/>
          <w:sz w:val="28"/>
        </w:rPr>
        <w:t>
</w:t>
      </w:r>
    </w:p>
    <w:bookmarkStart w:name="z99" w:id="3"/>
    <w:p>
      <w:pPr>
        <w:spacing w:after="0"/>
        <w:ind w:left="0"/>
        <w:jc w:val="left"/>
      </w:pPr>
      <w:r>
        <w:rPr>
          <w:rFonts w:ascii="Times New Roman"/>
          <w:b/>
          <w:i w:val="false"/>
          <w:color w:val="000000"/>
        </w:rPr>
        <w:t xml:space="preserve"> 3. "Қызылорда қалалық ветеринария бөлімі" коммуналдық мемлекеттік мекемесінің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"Қызылорда қалалық ветеринария бөлімі" коммуналдық мемлекеттік мекемесі басшылықты "Қызылорда қалалық ветеринария бөлімі" коммуналдық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21. "Қызылорда қалалық ветеринария бөлімі" коммуналдық мемлекеттік мекемесінің бiрiншi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"Қызылорда қалалық ветеринария бөлімі" коммуналдық мемлекеттік мекемесінің бiрiншi басшысының өкiлеттiгi:</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 коммуналдық мемлекеттік мекемесі басшысы қызметкерлерінің сыбайлас жемқорлық сипатындағы құқық бұзушылық жасағаны үшін дербес жауап береді;</w:t>
      </w:r>
      <w:r>
        <w:br/>
      </w:r>
      <w:r>
        <w:rPr>
          <w:rFonts w:ascii="Times New Roman"/>
          <w:b w:val="false"/>
          <w:i w:val="false"/>
          <w:color w:val="000000"/>
          <w:sz w:val="28"/>
        </w:rPr>
        <w:t>
      </w:t>
      </w:r>
      <w:r>
        <w:rPr>
          <w:rFonts w:ascii="Times New Roman"/>
          <w:b w:val="false"/>
          <w:i w:val="false"/>
          <w:color w:val="000000"/>
          <w:sz w:val="28"/>
        </w:rPr>
        <w:t>2) өзіне бағынысты қызметкерлерінің міндеттері мен өкілеттіліктерін айқындайды;</w:t>
      </w:r>
      <w:r>
        <w:br/>
      </w:r>
      <w:r>
        <w:rPr>
          <w:rFonts w:ascii="Times New Roman"/>
          <w:b w:val="false"/>
          <w:i w:val="false"/>
          <w:color w:val="000000"/>
          <w:sz w:val="28"/>
        </w:rPr>
        <w:t>
      </w:t>
      </w:r>
      <w:r>
        <w:rPr>
          <w:rFonts w:ascii="Times New Roman"/>
          <w:b w:val="false"/>
          <w:i w:val="false"/>
          <w:color w:val="000000"/>
          <w:sz w:val="28"/>
        </w:rPr>
        <w:t>3) өз құзіреті шегінде "Қызылорда қалалық ветеринария бөлімі" коммуналдық мемлекеттік мекемесін мемлекеттік органдар мен басқа ұйымдарда таныстыру;</w:t>
      </w:r>
      <w:r>
        <w:br/>
      </w:r>
      <w:r>
        <w:rPr>
          <w:rFonts w:ascii="Times New Roman"/>
          <w:b w:val="false"/>
          <w:i w:val="false"/>
          <w:color w:val="000000"/>
          <w:sz w:val="28"/>
        </w:rPr>
        <w:t>
      </w:t>
      </w:r>
      <w:r>
        <w:rPr>
          <w:rFonts w:ascii="Times New Roman"/>
          <w:b w:val="false"/>
          <w:i w:val="false"/>
          <w:color w:val="000000"/>
          <w:sz w:val="28"/>
        </w:rPr>
        <w:t>4) заңдарда белгіленген тәртіппен "Қызылорда қалалық ветеринария бөлімі" коммуналдық мемлекеттік мекемесінің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5) "Қызылорда қалалық ветеринария бөлімі" коммуналдық мемлекеттік мекемесімен қабылданған актілерге қол қояды;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"Қызылорда қалалық ветеринария бөлімі" коммуналдық мемлекеттік мекемесін барлық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7) "Қызылорда қалалық ветеринария бөлімі" коммуналдық мемлекеттік мекемесінің құзіретіне кіретін мәселелер бойынша барлық кәсіпорындар, ұйымдар мен бөлімшелер орындауға міндетті ұсыныстар мен нұсқаулар береді, өкілеттігіне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"Қызылорда қалалық ветеринария бөлімі" коммуналдық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"Қызылорда қалалық ветеринария бөлімі" коммуналдық мемлекеттік мекемесінің қызметкерлерін марапаттайды және тәртіптік жазалар қабылдайды;</w:t>
      </w:r>
      <w:r>
        <w:br/>
      </w:r>
      <w:r>
        <w:rPr>
          <w:rFonts w:ascii="Times New Roman"/>
          <w:b w:val="false"/>
          <w:i w:val="false"/>
          <w:color w:val="000000"/>
          <w:sz w:val="28"/>
        </w:rPr>
        <w:t>
      </w:t>
      </w:r>
      <w:r>
        <w:rPr>
          <w:rFonts w:ascii="Times New Roman"/>
          <w:b w:val="false"/>
          <w:i w:val="false"/>
          <w:color w:val="000000"/>
          <w:sz w:val="28"/>
        </w:rPr>
        <w:t>10)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"Қызылорда қалалық ветеринария бөлімі"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"Қызылорда қалалық ветеринария бөлімі" коммуналдық мемлекеттік мекемесі басшысы басқарады.</w:t>
      </w:r>
      <w:r>
        <w:br/>
      </w:r>
      <w:r>
        <w:rPr>
          <w:rFonts w:ascii="Times New Roman"/>
          <w:b w:val="false"/>
          <w:i w:val="false"/>
          <w:color w:val="000000"/>
          <w:sz w:val="28"/>
        </w:rPr>
        <w:t>
</w:t>
      </w:r>
    </w:p>
    <w:bookmarkStart w:name="z116" w:id="4"/>
    <w:p>
      <w:pPr>
        <w:spacing w:after="0"/>
        <w:ind w:left="0"/>
        <w:jc w:val="left"/>
      </w:pPr>
      <w:r>
        <w:rPr>
          <w:rFonts w:ascii="Times New Roman"/>
          <w:b/>
          <w:i w:val="false"/>
          <w:color w:val="000000"/>
        </w:rPr>
        <w:t xml:space="preserve"> 4. "Қызылорда қалалық ветеринария бөлімі" коммуналдық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"Қызылорда қалалық ветеринария бөлімі" коммуналдық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25. "Қызылорда қалалық ветеринария бөлімі" коммуналдық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"Қызылорда қалалық ветеринария бөлімі" коммуналдық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21" w:id="5"/>
    <w:p>
      <w:pPr>
        <w:spacing w:after="0"/>
        <w:ind w:left="0"/>
        <w:jc w:val="left"/>
      </w:pPr>
      <w:r>
        <w:rPr>
          <w:rFonts w:ascii="Times New Roman"/>
          <w:b/>
          <w:i w:val="false"/>
          <w:color w:val="000000"/>
        </w:rPr>
        <w:t xml:space="preserve"> 5. "Қызылорда қалалық ветеринария бөлімі" коммуналдық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"Қызылорда қалалық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"Қызылорда қалалық ветеринария бөлімі" коммуналдық мемлекеттік мекемесінің қарамағындағы ұйымның тiзбесi:</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