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5bf8" w14:textId="fa55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26 қаңтардағы № 15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“Нормативтік құқытық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“Жалағаш ауданы жергілікті атқарушы органдарының “Б” корпусы мемлекеттік әкімшілік қызметшілерінің қызметін жыл сайынғы бағалаудың әдістемесін бекіту туралы” Жалағаш ауданы әкімдігінің 2015 жылғы 22 мамырдағы </w:t>
      </w:r>
      <w:r>
        <w:rPr>
          <w:rFonts w:ascii="Times New Roman"/>
          <w:b w:val="false"/>
          <w:i w:val="false"/>
          <w:color w:val="000000"/>
          <w:sz w:val="28"/>
        </w:rPr>
        <w:t>№ 99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№5016 болып тіркелген, 2015 жылғы 24 маусымда “Жалағаш жаршысы” газетінде, 2015 жылғы 10 шілдеде “Әділет” құқықтық-ақпарат жүйесінде жарияланған);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“Жалағаш ауданы әкімдігінің “Б” корпусы мемлекеттік әкімшілік қызметшілерінің қызметін жыл сайынғы бағалаудың әдістемесін бекіту туралы” Жалағаш ауданы әкімдігінің 2015 жылғы 22 мамырдағы №99 қаулысына өзгерістер енгізу туралы” Жалағаш ауданы әкімдігінің 2015 жылғы 10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189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№5133 болып тіркелген, 2015 жылғы 30 қыркүйекте “Жалағаш жаршысы” газетінде, 2015 жылғы 16 қазанда “Әділет” құқықтық-ақпарат жүйесінде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