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6294" w14:textId="79b6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2015 жылғы 27 шілдедегі "Сырдария ауданының жергілікті атқарушы органдарының "Б" корпусы мемлекеттік әкімшілік қызметшілерінің қызметін жыл сайынғы бағалаудың әдістемесін бекіту туралы" № 251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22 қаңтардағы № 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"Сырдария ауданының жергілікті атқарушы органдарының "Б" корпусы мемлекеттік әкімшілік қызметшілерінің қызметін жыл сайынғы бағалаудың әдістемесін бекіту туралы" Сырдария ауданы әкімдігінің 2015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12.08.2015 жылы № 5097 болып тіркелген, аудандық "Тіршілік тынысы" газет баспасының 19.08.2015 жылы № 63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Сырдария ауданы әкімі аппаратының мемлекеттік-құқықтық жұмыстар бөліміне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Өмірсерікұлы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