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3a660" w14:textId="523a6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облысы әкімдігінің 2015 жылғы 18 ақпандағы № 27 "Өсімдік шаруашылығы саласындағы мемлекеттік өрсетілетін қызметтер регламенттерін бекіту туралы" 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2016 жылғы 10 тамыздағы № 250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Маңғыстау облысы әкімдігінің 2015 жылғы 18 ақпандағы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000000"/>
          <w:sz w:val="28"/>
        </w:rPr>
        <w:t xml:space="preserve"> "Өсімдік шаруашылығы саласындағы мемлекеттік көрсетілетін қызметтер регламенттерін бекіту туралы" мемлекеттік көрсетілетін қызмет регламентін бекіту туралы" (Нормативтік құқықтық актілерді мемлекеттік тіркеу тізілімінде № 2641 болып тіркелген, 2015 жылғы 3 сәуірде "Әділет" ақпараттық – құқықтық жүйесінде жарияланған) қаулысының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Маңғыстау облысы әкімінің аппараты (А. К. Рзаханов) бір апта мерзім ішінде осы қаулының көшірмесін Маңғыстау облысының әділет департаментіне жіберуді және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 қол қойылған күнінен бастап қолданысқа енгізіледі және ресми жариялануға тиіс.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Айдарбаев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"Маңғыстау облысының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шаруашылығы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мекемесі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Б. Ерсайынұлы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 август 2016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