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5ca7" w14:textId="f785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2016 жылғы 30 наурыздағы № 530 "Ақтау қалалық тұрғын-үй инспекциясы бөлімі" мемлекеттік мекемесінің Ережесін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2016 жылғы 01 тамыздағы № 1429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Ақтау қаласы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Ақтау қаласы әкімдігінің 2016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530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қалалық тұрғын-үй инспекциясы" мемлекеттік мекемесінің Ережесін бекіту туралы" (нормативтік құқықтық актілерді мемлекеттік тіркеу Тізілімінде № 3036 санды тіркелген, 2016 жылғы 14 мамырындағы "Маңғыстау" газетінде жарияланған)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Ақтау қаласы әкімінің орынбасары Н.Қ. Аққұловқа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 қойылған күннен бастап қолданысқа енгізіледі және ресми жариялануы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