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bb1f" w14:textId="9d6b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2016 жылғы 23 мамырдағы № 151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актiлер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1.Қарақия ауданы әкімдігінің мынадай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2013 жылғы 12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ауданында 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(Нормативтік құқықтық актілерді мемлекеттік тіркеу тізілімінде № 2300 болып тіркелген, 2013 жылғы 10 қарашасында "Қарақия"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 бойынша мүгедектер үшін жұмыс орындарының квотасын белгілеу туралы" (Нормативтік құқықтық актілерді мемлекеттік тіркеу тізілімінде № 2664 болып тіркелген, 2015 жылғы 23 сәуірінде "Қарақия " газетінде жарияланған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Қарақия ауданы әкімінің аппараты (А.Таубаев) бір апта мерзім ішінде осы қаулының көшірмесін Маңғыстау облысының әділет департаментіне жіберуді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"Қарақия аудандық жұмыспен қамту,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 А. У. Утарбаева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мамыр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