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0b73" w14:textId="41d0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2016 жылғы 25 наурыздағы № 66-қ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"Нормативтік құқықтық актілер туралы" 1998 жылғы 24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Мұнайлы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Мұнайлы ауданы әкімдігінің 2009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146-қ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ауданының аумағында ауыл шаруашылығы өнімдерінің жәрмеңкесін ұйымдастыру туралы" (Нормативтік құқықтық актілерді мемлекеттік тіркеу тізілімінде №11-7-52 болып тіркелген, "Мұнайлы" газетінде 2009 жылы 3 шілдеде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Мұнайлы ауданы әкімдігінің 2014 жылғы 20 мамырдағы </w:t>
      </w:r>
      <w:r>
        <w:rPr>
          <w:rFonts w:ascii="Times New Roman"/>
          <w:b w:val="false"/>
          <w:i w:val="false"/>
          <w:color w:val="000000"/>
          <w:sz w:val="28"/>
        </w:rPr>
        <w:t>№ 153-қ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ауданының аумағында жеміс-көкөніс және бақша өнімдерін сататын уақытша сауда орындарының, алаңдардың (алаңқай) орнын белгілеу туралы" (Нормативтік құқықтық актілерді мемлекеттік тіркеу тізілімінде № 2449 болып тіркелген, 2014 жылғы 27 маусымда "Мұнайлы" газетінде жарияланған)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Мұнайлы аудандық кәсіпкерлік бөлімі (Н. Жұпбанова) бір апта мерзімде осы қаулының көшірмесін Маңғыстау облысының әділет департаментіне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