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2e2f" w14:textId="27c2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2014 жылғы 31 наурыздағы №111-қ "Аудандық коммуналдық мемлекеттік кәсіпорындардың таза табысының бір бөлігін аудару нормативін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25 наурыздағы № 67-қ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құықтық актілер туралы" 1998 жылғы 24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әкімдігінің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№111-қ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коммуналдық мемлекеттік кәсіпорындардың таза табысының бір бөлігін аудару нормативін бекіту туралы" қаулысының (Нормативтік құықтық актілерді мемлекеттік тіркеу тізілімінде №2407 болып тіркелген, "Әділет" ақпаратттық – құқықтық жүйесінде 2014 жылы 29 сәуірде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Мұнайлы аудандық экономика және қаржы бөлімі (Ш. Сұңғат)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қаулыға қол қойған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