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1ba3" w14:textId="1fd1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әкімдігінің 2015 жылғы 1 шілдедегі №167-қ "Мұнайлы ауданының шалғайдағы елді мекендерінде тұратын балаларды жалпы білім беретін мектептерге тасымалдаудың схемасы мен тәртібін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2016 жылғы 31 наурыздағы № 69-қ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Мұнайлы ауданы әкімдігінің 2015 жылғы 1 шілдедегі </w:t>
      </w:r>
      <w:r>
        <w:rPr>
          <w:rFonts w:ascii="Times New Roman"/>
          <w:b w:val="false"/>
          <w:i w:val="false"/>
          <w:color w:val="000000"/>
          <w:sz w:val="28"/>
        </w:rPr>
        <w:t>№ 167-қ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"Мұнайлы ауданының шалғайдағы елді мекендерінде тұратын балаларды жалпы білім беретін мектептерге тасымалдаудың схемасы мен тәртібін бекіту туралы" (Нормативтік құқықтық актілерді мемлекеттік тіркеу тізілімінде № 2793 болып тіркелген, "Мұнайлы" газетінде 2015 жылы 7 тамызда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Мұнайлы ауданы әкімінің аппараты (Е. Оспан) бір апта мерзімде осы қаулының көшірмесін Маңғыстау облысының әділет департаментіне жолдасын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 және ресми жариялануға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Жолбаев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