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c285" w14:textId="f87c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3 қазандағы № 319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әкімдік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қаулысына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"Мүгедектерге әлеуметтік көмектің қосымша түрлерін көрсету туралы" әкімдіктің 2008 жылғы 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9-10-88 тіркелген, 2008 жылғы 22 ақпанда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"Ұлы Отан соғысының қатысушыларына, мүгедектеріне және соларға теңестірілген тұлғаларға әлеуметтік төлемдер белгілеу туралы" әкімдіктің 2008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9-10-89 тіркелген, 2008 жылғы 15 ақпанда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"Мүгедектерге әлеуметтік көмектің қосымша түрлерін көрсету туралы" 2008 жылғы 3 қаңтардағы № 29 әкімдік қаулысына өзгерістер енгізу туралы" әкімдіктің 2008 жылғы 17 шілдедегі № 568 қаулысы (Нормативтік құқықтық актілерді мемлекеттік тіркеу тізілімінде № 9-10-99 тіркелген, 2008 жылғы 5 және 19 қыркүйекте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"Ұлы Отан соғысының қатысушыларына, мүгедектеріне және соларға теңестірілген тұлғаларға әлеуметтік төлемдер белгілеу туралы" 2008 жылғы 9 қаңтардағы № 43 әкімдік қаулысына өзгеріс енгізу туралы" әкімдіктің 2008 жылғы 17 шілдедегі № 569 қаулысы (Нормативтік құқықтық актілерді мемлекеттік тіркеу тізілімінде № 9-10-100 тіркелген, 2008 жылғы 5 және 19 қыркүйекте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