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9f399" w14:textId="689f3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Қамысты ауданы әкімдігінің кейбір қаулыларының күші жойылды деп тану туралы</w:t>
      </w:r>
    </w:p>
    <w:p>
      <w:pPr>
        <w:spacing w:after="0"/>
        <w:ind w:left="0"/>
        <w:jc w:val="both"/>
      </w:pPr>
      <w:r>
        <w:rPr>
          <w:rFonts w:ascii="Times New Roman"/>
          <w:b w:val="false"/>
          <w:i w:val="false"/>
          <w:color w:val="000000"/>
          <w:sz w:val="28"/>
        </w:rPr>
        <w:t>Қостанай облысы Қамысты ауданы әкімдігінің 2016 жылғы 3 ақпандағы № 14 қаулысы</w:t>
      </w:r>
    </w:p>
    <w:p>
      <w:pPr>
        <w:spacing w:after="0"/>
        <w:ind w:left="0"/>
        <w:jc w:val="both"/>
      </w:pPr>
      <w:bookmarkStart w:name="z1" w:id="0"/>
      <w:r>
        <w:rPr>
          <w:rFonts w:ascii="Times New Roman"/>
          <w:b w:val="false"/>
          <w:i w:val="false"/>
          <w:color w:val="000000"/>
          <w:sz w:val="28"/>
        </w:rPr>
        <w:t>
      "Нормативтік құқықтық актілер туралы" 1998 жылғы 24 наурыздағы Қазақстан Республикасы Заңының 40-бабы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сәйкес Қамысты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Қамысты ауданы әкімдігінің кейбір қаулыларының күші жойылды деп танылсын.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Аудан әкімі                                Ж. Бисимбаев</w:t>
      </w:r>
    </w:p>
    <w:bookmarkStart w:name="z4" w:id="1"/>
    <w:p>
      <w:pPr>
        <w:spacing w:after="0"/>
        <w:ind w:left="0"/>
        <w:jc w:val="both"/>
      </w:pPr>
      <w:r>
        <w:rPr>
          <w:rFonts w:ascii="Times New Roman"/>
          <w:b w:val="false"/>
          <w:i w:val="false"/>
          <w:color w:val="000000"/>
          <w:sz w:val="28"/>
        </w:rPr>
        <w:t xml:space="preserve">
Әкімдіктің        </w:t>
      </w:r>
      <w:r>
        <w:br/>
      </w:r>
      <w:r>
        <w:rPr>
          <w:rFonts w:ascii="Times New Roman"/>
          <w:b w:val="false"/>
          <w:i w:val="false"/>
          <w:color w:val="000000"/>
          <w:sz w:val="28"/>
        </w:rPr>
        <w:t xml:space="preserve">
2016 жылғы 3 ақпандағы  </w:t>
      </w:r>
      <w:r>
        <w:br/>
      </w:r>
      <w:r>
        <w:rPr>
          <w:rFonts w:ascii="Times New Roman"/>
          <w:b w:val="false"/>
          <w:i w:val="false"/>
          <w:color w:val="000000"/>
          <w:sz w:val="28"/>
        </w:rPr>
        <w:t xml:space="preserve">
№ 14 қаулысына қосымша  </w:t>
      </w:r>
    </w:p>
    <w:bookmarkEnd w:id="1"/>
    <w:p>
      <w:pPr>
        <w:spacing w:after="0"/>
        <w:ind w:left="0"/>
        <w:jc w:val="left"/>
      </w:pPr>
      <w:r>
        <w:rPr>
          <w:rFonts w:ascii="Times New Roman"/>
          <w:b/>
          <w:i w:val="false"/>
          <w:color w:val="000000"/>
        </w:rPr>
        <w:t xml:space="preserve"> Қамысты ауданы әкімдігінің күші жойылған кейбір қаулыларының тізбесі</w:t>
      </w:r>
    </w:p>
    <w:bookmarkStart w:name="z5" w:id="2"/>
    <w:p>
      <w:pPr>
        <w:spacing w:after="0"/>
        <w:ind w:left="0"/>
        <w:jc w:val="both"/>
      </w:pPr>
      <w:r>
        <w:rPr>
          <w:rFonts w:ascii="Times New Roman"/>
          <w:b w:val="false"/>
          <w:i w:val="false"/>
          <w:color w:val="000000"/>
          <w:sz w:val="28"/>
        </w:rPr>
        <w:t>
      1. Әкімдіктің 2011 жылғы 25 қазандағы № 302 "Мүгедектер үшін жұмыс орындарының квотасын белгілеу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9-11-126 тіркелген, 2011 жылғы 22 қарашада "Новый путь - Бозторғай" газетінде жарияланған).</w:t>
      </w:r>
      <w:r>
        <w:br/>
      </w:r>
      <w:r>
        <w:rPr>
          <w:rFonts w:ascii="Times New Roman"/>
          <w:b w:val="false"/>
          <w:i w:val="false"/>
          <w:color w:val="000000"/>
          <w:sz w:val="28"/>
        </w:rPr>
        <w:t>
</w:t>
      </w:r>
      <w:r>
        <w:rPr>
          <w:rFonts w:ascii="Times New Roman"/>
          <w:b w:val="false"/>
          <w:i w:val="false"/>
          <w:color w:val="000000"/>
          <w:sz w:val="28"/>
        </w:rPr>
        <w:t>
      2. Әкімдіктің 2014 жылғы 26 ақпандағы № 70 "Қамысты ауданында ақы төленетін қоғамдық жұмыстарды ұйымдастыру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4521 тіркелген, 2014 жылғы 4 сәуірде "Қамысты жаңалықтары - Камыстинские новости" газетінде жарияланған).</w:t>
      </w:r>
      <w:r>
        <w:br/>
      </w:r>
      <w:r>
        <w:rPr>
          <w:rFonts w:ascii="Times New Roman"/>
          <w:b w:val="false"/>
          <w:i w:val="false"/>
          <w:color w:val="000000"/>
          <w:sz w:val="28"/>
        </w:rPr>
        <w:t>
</w:t>
      </w:r>
      <w:r>
        <w:rPr>
          <w:rFonts w:ascii="Times New Roman"/>
          <w:b w:val="false"/>
          <w:i w:val="false"/>
          <w:color w:val="000000"/>
          <w:sz w:val="28"/>
        </w:rPr>
        <w:t>
      3. Әкімдіктің 2014 жылғы 20 наурыздағы № 99 "Аудандық бюджет қаражаты есебінен қызметтің осы түрлерімен қалалық жағдайда айналысатын азаматтық қызметшілердің айлықақыларымен және ставкаларымен салыстырғанда кемінде жиырма бес пайызға жоғарылатылған лауазымдық айлықақылар мен тарифтік ставкалар белгіленетін, азаматтық қызметші болып табылатын және ауылдық жерде жұмыс істейтін әлеуметтік қамсыздандыру, білім беру, мәдениет, спорт және ветеринария саласындағы мамандар лауазымдарының тізбесін айқындау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4626 тіркелген, 2014 жылғы 9 мамырда "Қамысты жаңалықтары - Камыстинские  новости" газетінде жарияланған).</w:t>
      </w:r>
      <w:r>
        <w:br/>
      </w:r>
      <w:r>
        <w:rPr>
          <w:rFonts w:ascii="Times New Roman"/>
          <w:b w:val="false"/>
          <w:i w:val="false"/>
          <w:color w:val="000000"/>
          <w:sz w:val="28"/>
        </w:rPr>
        <w:t>
</w:t>
      </w:r>
      <w:r>
        <w:rPr>
          <w:rFonts w:ascii="Times New Roman"/>
          <w:b w:val="false"/>
          <w:i w:val="false"/>
          <w:color w:val="000000"/>
          <w:sz w:val="28"/>
        </w:rPr>
        <w:t>
      4. Әкімдіктің 2014 жылғы 16 сәуірдегі № 112 "Қамысты ауданы әкімдігінің 2014 жылғы 26 ақпандағы № 70 "Қамысты ауданында ақы төленетін қоғамдық жұмыстарды ұйымдастыру туралы" қаулысына толықтыру енгізу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4670 тіркелген, 2014 жылғы 9 мамырда "Қамысты жаңалықтары - Камыстинские новости" газетінде жарияланған).</w:t>
      </w:r>
      <w:r>
        <w:br/>
      </w:r>
      <w:r>
        <w:rPr>
          <w:rFonts w:ascii="Times New Roman"/>
          <w:b w:val="false"/>
          <w:i w:val="false"/>
          <w:color w:val="000000"/>
          <w:sz w:val="28"/>
        </w:rPr>
        <w:t>
</w:t>
      </w:r>
      <w:r>
        <w:rPr>
          <w:rFonts w:ascii="Times New Roman"/>
          <w:b w:val="false"/>
          <w:i w:val="false"/>
          <w:color w:val="000000"/>
          <w:sz w:val="28"/>
        </w:rPr>
        <w:t>
      5. Әкімдіктің 2015 жылғы 14 мамырдағы № 70 "Қамысты ауданы әкімдігінің 2014 жылғы 26 ақпандағы № 70 "Қамысты ауданында ақы төленетін қоғамдық жұмыстарды ұйымдастыру туралы" қаулысына өзгерістер енгізу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5654 тіркелген, 2015 жылғы 16 маусымда "Сатып алу ақпарат" газетінде жарияланған).</w:t>
      </w:r>
      <w:r>
        <w:br/>
      </w:r>
      <w:r>
        <w:rPr>
          <w:rFonts w:ascii="Times New Roman"/>
          <w:b w:val="false"/>
          <w:i w:val="false"/>
          <w:color w:val="000000"/>
          <w:sz w:val="28"/>
        </w:rPr>
        <w:t>
</w:t>
      </w:r>
      <w:r>
        <w:rPr>
          <w:rFonts w:ascii="Times New Roman"/>
          <w:b w:val="false"/>
          <w:i w:val="false"/>
          <w:color w:val="000000"/>
          <w:sz w:val="28"/>
        </w:rPr>
        <w:t>
      6. Әкімдіктің 2015 жылғы 8 шілдедегі № 96 "Қамысты ауданы әкімдігінің 2014 жылғы 20 наурыздағы № 99 "Аудандық бюджет қаражаты есебінен азаматтық қызметші болып табылатын және ауылдық жерде жұмыс істейтін әлеуметтік қамсыздандыру, білім беру, мәдениет, спорт және ветеринария саласындағы мамандарға қызметтің осы түрлерімен қалалық жағдайда айналысатын азаматтық қызметшілердің айлақақыларымен және ставкаларымен салыстырғанда кемінде жиырма бес пайызға жоғарылатылған лауазымдық айлақақылар мен тарифтік ставкаларды алуға құқығы бар мамандар лауазымдарының тізбесін анықтау туралы" қаулысына өзгерістер пен толықтырулар енгізу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5772 тіркелген, 2015 жылғы 20 тамызда "Сатып алу ақпарат" газетінде жарияланған).</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