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d3a2" w14:textId="1e5d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ауданы әкімдігінің "Ауыл шаруашылық және ветеринария бөлімі" мемлекеттік мекемесі туралы" әкімдіктің 2015 жылғы 20 ақпандағы № 77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2016 жылғы 19 ақпандағы № 114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актілері туралы" Қазақстан Республикасының Заңның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"Қостанай ауданы әкімдігінің "Ауыл шаруашылық және ветеринария бөлімі" мемлекеттік мекемесі туралы" Қостанай ауданы әкімдігінің 2015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5404 тіркелген, 2015 жылғы 19 наурыздағы "Арна"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