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5258" w14:textId="d7b52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 әкімдігінің 2015 жылғы 22 қыркүйектегі № 254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2016 жылғы 18 қаңтардағы № 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өзін–өзі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"Нормативтік құқықтық актілер туралы"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"Жергілікті бюджеттен қаржыландырылатын Науырзым ауданы жергілікті атқарушы органдарының "Б" корпусы мемлекеттік әкімшілік қызметшілерінің қызметін жыл сайынғы бағалаудың әдістемесін бекіту туралы" Науырзым ауданы әкімдігінің 2015 жылғы 22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2015 жылғы 21 қазанда № 5941 болып тіркелген, 2015 жылғы 29 қазанда "Науырзым тынысы"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 Даиров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