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f8eb" w14:textId="16df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30 мамырдағы № 105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"Науырзым ауданының жұмыспен қамту және әлеуметтік бағдарламалар бөлімі" мемлекеттік мекемесінің ережесін бекіту туралы" Науырзым ауданы әкімдігінің 2014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13 мамырда № 4694 болып тіркелген, 2014 жылғы 29 мамырда № 16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"Науырзым ауданы Шолақсай ауылы әкімінің аппараты" мемлекеттік мекемесінің ережесін бекіту туралы" Науырзым ауданы әкімдігінің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13 мамырда № 4695 болып тіркелген, 2014 жылғы 29 мамырда № 16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"Науырзым ауданы Қарамеңді ауылдық округі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4915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"Науырзым ауданы Шилі ауылы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4912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"Науырзым ауданы Қожа ауылы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4916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"Науырзым ауданы Раздольное ауылы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4918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"Науырзым ауданы Өленді ауылы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4914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"Науырзым ауданы Дәмді ауылдық округі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4917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"Науырзым ауданы Буревестник ауылдық округі әкімінің аппараты" мемлекеттік мекемесінің ережесін бекіту туралы" Науырзым ауданы әкімдігінің 2014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3 шілдеде № 4913 болып тіркелген, 2014 жылғы 16 шілдеде № 22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"Қостанай облысы Науырзым ауданы әкімінің аппараты" мемлекеттік мекемесі туралы ережені бекіту туралы" Науырзым ауданы әкімдігінің 2015 жылғы 16 қантардағы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жылғы 4 ақпанда № 5354 болып тіркелген, 2015 жылғы 17 ақпанда № 6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"Науырзым ауданының ветеринария бөлімі" мемлекеттік мекемесі туралы ережені бекіту туралы" Науырзым ауданы әкімдігінің 2015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жылғы 5 наурызда № 5394 болып тіркелген, 2015 жылғы 19 наурызда № 10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"Науырзым ауданының экономика, қаржы және кәсіпкерлік бөлімі" мемлекеттік мекемесі туралы ережені бекіту туралы" Науырзым ауданы әкімдігінің 2015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жылғы 8 мамырда № 5588 болып тіркелген, 2015 жылғы 26 мамырда № 18 "Науырзым тынысы"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