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2863" w14:textId="c812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аумағында көшпелі сауда орындарын анықтау туралы" әкімдіктің 2013 жылғы 25 қарашадағы № 420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25 қаңтардағы № 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"Сарыкөл ауданының аумағында көшпелі сауда орындарын анықтау туралы" Сарыкөл ауданы әкімдігінің 2013 жылғы 26 қарашадағы </w:t>
      </w:r>
      <w:r>
        <w:rPr>
          <w:rFonts w:ascii="Times New Roman"/>
          <w:b w:val="false"/>
          <w:i w:val="false"/>
          <w:color w:val="000000"/>
          <w:sz w:val="28"/>
        </w:rPr>
        <w:t>№420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мемлекеттiк тipкeу тізілімінде №4398 тіркелген, 2014 жылы 13 ақпанда "Пресс-Экспресс"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Э. Күзенбаев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