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74d503" w14:textId="e74d50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Сарыкөл аудандық мәслихаты шешімінің күші жойылды деп тану туралы</w:t>
      </w:r>
    </w:p>
    <w:p>
      <w:pPr>
        <w:spacing w:after="0"/>
        <w:ind w:left="0"/>
        <w:jc w:val="both"/>
      </w:pPr>
      <w:r>
        <w:rPr>
          <w:rFonts w:ascii="Times New Roman"/>
          <w:b w:val="false"/>
          <w:i w:val="false"/>
          <w:color w:val="000000"/>
          <w:sz w:val="28"/>
        </w:rPr>
        <w:t>Қостанай облысы Сарыкөл ауданы мәслихатының 2016 жылғы 1 наурыздағы № 316 шешімі</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"Нормативтік құқықтық актілер туралы" 1998 жылғы 24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Сарыкөл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1. Аудандық мәслихаттың 2014 жылғы 29 тамыздағы </w:t>
      </w:r>
      <w:r>
        <w:rPr>
          <w:rFonts w:ascii="Times New Roman"/>
          <w:b w:val="false"/>
          <w:i w:val="false"/>
          <w:color w:val="000000"/>
          <w:sz w:val="28"/>
        </w:rPr>
        <w:t>№ 205</w:t>
      </w:r>
      <w:r>
        <w:rPr>
          <w:rFonts w:ascii="Times New Roman"/>
          <w:b w:val="false"/>
          <w:i w:val="false"/>
          <w:color w:val="000000"/>
          <w:sz w:val="28"/>
        </w:rPr>
        <w:t xml:space="preserve"> "Азаматтық қызметші болып табылатын және ауылдық жерде жұмыс iстейтiн әлеуметтiк қамсыздандыру, бiлiм беру, мәдениет, спорт және ветеринария саласындағы мамандарға жиырма бес пайызға жоғарылатылған лауазымдық айлықақылар мен тарифтiк ставкаларды белгiлеу туралы" шешімінің (Нормативтік құқықтық актілерді мемлекеттік тіркеу тізілімінде № 5081 тіркелген, 2014 жылғы 16 қазанда "Сарыкөл" газетінде жарияланған) күші жойылды деп танылсын.</w:t>
      </w:r>
      <w:r>
        <w:br/>
      </w:r>
      <w:r>
        <w:rPr>
          <w:rFonts w:ascii="Times New Roman"/>
          <w:b w:val="false"/>
          <w:i w:val="false"/>
          <w:color w:val="000000"/>
          <w:sz w:val="28"/>
        </w:rPr>
        <w:t>
      </w:t>
      </w:r>
      <w:r>
        <w:rPr>
          <w:rFonts w:ascii="Times New Roman"/>
          <w:b w:val="false"/>
          <w:i w:val="false"/>
          <w:color w:val="000000"/>
          <w:sz w:val="28"/>
        </w:rPr>
        <w:t>2. Осы шешім қол қойылған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Кезектен тыс</w:t>
            </w:r>
            <w:r>
              <w:br/>
            </w:r>
            <w:r>
              <w:rPr>
                <w:rFonts w:ascii="Times New Roman"/>
                <w:b w:val="false"/>
                <w:i/>
                <w:color w:val="000000"/>
                <w:sz w:val="20"/>
              </w:rPr>
              <w:t>сессияның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Жауғаштин</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Аудандық</w:t>
            </w:r>
            <w:r>
              <w:br/>
            </w:r>
            <w:r>
              <w:rPr>
                <w:rFonts w:ascii="Times New Roman"/>
                <w:b w:val="false"/>
                <w:i/>
                <w:color w:val="000000"/>
                <w:sz w:val="20"/>
              </w:rPr>
              <w:t>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Базарбаева</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