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6b7c" w14:textId="5156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2015 жылғы 4 маусымдағы № 162 "Азаматтық қызметші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 мен тарифтік ставкаларды белгіленетін әлеуметтік қамсыздандыру, білім беру, мәдениет, спорт және ветеринария саласындағы мамандар лауазымдарының тізбесін айқындау туралы" қаулысының күшін жою туралы</w:t>
      </w:r>
    </w:p>
    <w:p>
      <w:pPr>
        <w:spacing w:after="0"/>
        <w:ind w:left="0"/>
        <w:jc w:val="both"/>
      </w:pPr>
      <w:r>
        <w:rPr>
          <w:rFonts w:ascii="Times New Roman"/>
          <w:b w:val="false"/>
          <w:i w:val="false"/>
          <w:color w:val="000000"/>
          <w:sz w:val="28"/>
        </w:rPr>
        <w:t>Қостанай облысы Таран ауданы әкімдігінің 2016 жылғы 22 қаңтардағы № 21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Таран ауданы әкімдігінің 2015 жылғы 4 маусымдағы № 162 "Азаматтық қызметші болып табылатын және ауылдық жерде жұмыс істейтін, аудандық бюджет қаражатының есебінен кемінде жиырма бес пайызға жоғарылатылған лауазымдық айлықақылар мен тарифтік ставкаларды белгіленетін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5712 тіркеглен, 2015 жылғы 23 шілдеде "Маяк" газетінде жарияланған) </w:t>
      </w:r>
      <w:r>
        <w:rPr>
          <w:rFonts w:ascii="Times New Roman"/>
          <w:b w:val="false"/>
          <w:i w:val="false"/>
          <w:color w:val="000000"/>
          <w:sz w:val="28"/>
        </w:rPr>
        <w:t>қаулысын</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Аудан әкімі                                Б. Өтеулин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