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7be4d" w14:textId="be7be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Ұлттық экономика министрлігінің Табиғи монополияларды реттеу және бәсекелестікті қорғау комитетінің ережесін бекіту туралы" Қазақстан Республикасының Ұлттық экономика министрінің 2014 жылғы 30 қыркүйектегі № 34 бұйрығына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экономика министрінің 2016 жылғы 19 тамыздағы № 378 бұйрығы. Күші жойылды - Қазақстан Республикасы Ұлттық экономика министрінің 2017 жылғы 12 сәуірдегі № 153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Бұйрықтың күші жойылды - ҚР Ұлттық экономика министрінің 12.04.2017 </w:t>
      </w:r>
      <w:r>
        <w:rPr>
          <w:rFonts w:ascii="Times New Roman"/>
          <w:b w:val="false"/>
          <w:i w:val="false"/>
          <w:color w:val="ff0000"/>
          <w:sz w:val="28"/>
        </w:rPr>
        <w:t>№ 153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Ұлттық экономика министрлігінің Табиғи монополияларды реттеу және бәсекелестікті қорғау комитетінің ережесін бекіту туралы" Қазақстан Республикасының Ұлттық экономика министрінің 2014 жылғы 30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34 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9775 болып тіркелген, 2014 жылғы 28 қазандағы "Әділет" ақпараттық-құқықтық жүйесінде жарияланған) мынадай өзгерістер мен толықтырулар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Қазақстан Республикасы Ұлттық экономика министрлігінің Табиғи монополияларды реттеу және бәсекелестікті қорғау комитетінің 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22) тармақшалар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табиғи монополиялар саласына жатқызылатын тауарларға, жұмыстар мен көрсетілетін қызметтерге тарифтерді (бағаларды, алымдар мөлшерлемелерін) қалыптастыру және бекіту тәртібі бөлігінде мемлекеттік-жекешелік әріптестік жобасының тұжырымдамасын, концессиялық ұсынысты, мемлекеттік-жекешелік әріптестік жобасының, оның ішінде концессиялық жобаның техникалық-экономикалық негіздемесін, мемлекеттік-жекешелік әріптестік жобасының, оның ішінде концессиялық жобаның конкурстық құжаттамасын, мемлекеттік-жекешелік әріптестік шартының, оның ішінде концессия шартының жобасын, оның ішінде оларға өзгерістер және (немесе) толықтырулар енгізу кезінде келісу;";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30) тармақшалар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36)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"36) электр энергетикасы саласындағы басшылықты жүзеге асыратын уәкілетті орган белгілеген тәртіппен энергияөндіруші ұйымдар үшін жеке тариф бекіту;";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56)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"56) табиғи монополиялар салаларында және реттелетін нарықтарда басшылықты жүзеге асыратын уәкілетті орган бекіткен табиғи монополиялар субъектілерінің реттеліп көрсетілетін қызметтерінің (тауарларының, жұмыстарының) тізбесіне енгізу үшін ұсыныстар әзірлеу;";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65)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66)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"66) реттелетін нарықтарда үстем немесе монополиялық жағдайға ие нарық субъектілерінің мемлекеттік тізілімін қалыптастыру және жүргізу;";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71)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"71) мемлекеттік органдардың, жергілікті атқарушы органдардың бәсекелестікті шектеуге және (немесе) жоюға бағытталған актілерінің, әрекеттерінің (әрекетсіздігінің) жолын кесу;";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75)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"75) реттелетін нарықтарда үстем немесе монополиялық жағдайға ие нарық субъектiлерiнiң қызметін мониторингiлеуді жүзеге асыру;";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77)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"77) нарық субъектiлерi, мемлекеттік органдардың, жергілікті атқарушы органдардың бәсекелестікті қорғау салысында Қазақстан Республикасының заңнамасын бұзушылық фактiлерi бойынша Қазақстан Республикасының Кәсіпкерлік </w:t>
      </w:r>
      <w:r>
        <w:rPr>
          <w:rFonts w:ascii="Times New Roman"/>
          <w:b w:val="false"/>
          <w:i w:val="false"/>
          <w:color w:val="000000"/>
          <w:sz w:val="28"/>
        </w:rPr>
        <w:t>кодексінде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тәртіппен тергеу жүргізу;";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83)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"83) бәсекелестікті қорғау саласындағы Қазақстан Республикасының заңнамасында белгіленген жағдайларда құқық қорғау органдарына тауар нарықтарындағы бәсекелестіктің жай-күйі туралы талдамалық ақпарат пен басқа да мониторингілер деректерін ұсыну;";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85)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"85) мыналардың: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экономикалық шоғырландыруды жүзеге асыру туралы өтінішхаттың;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кәсіпорынды, акцияларының (үлестерiнiң) елу пайызынан астамы мемлекетке тиесiлi заңды тұлғаны және олармен аффилиирленген тұлғаларды құру туралы өтінішхаттың; 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нарық субъектiлерi ұсынатын өнiмнiң монополиялық түрлерi бойынша, өндiру мен өткізу көлемдері, өткiзiлетiн монополиялық тауарлардың босатылу бағалары мен табыстылық деңгейі туралы тоқсан сайынғы ақпараттың нысандарын белгілеу және айқындау;"; 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92)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"92) мемлекеттік органдарға, жергілікті атқарушы органдарға өздері қабылдаған актiлердi жою немесе оларды өзгерту туралы, бұзушылықтарды тоқтату, сондай-ақ өздерi жасаған Қазақстан Республикасының Кәсіпкерлік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қайшы келетін келiсiмдердi бұзу немесе өзгерту туралы және бәсекелестікті қамтамасыз етуге бағытталған іс-қимылдардың жасау туралы орындалуға мiндеттi нұсқамалар енгiзу;";</w:t>
      </w:r>
    </w:p>
    <w:bookmarkEnd w:id="15"/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94-1), 94-2), 94-3), 94-4), 94-5) және 94-6) тармақшалармен толықтырылсын: </w:t>
      </w:r>
    </w:p>
    <w:bookmarkEnd w:id="16"/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"94-1) Қазақстан Республикасының бәсекелестікті қорғау саласындағы заңнамасының нормаларын қолдану туралы ақпаратты таратуды және адал бәсекелестікті насихаттауды жүзеге асыру;</w:t>
      </w:r>
    </w:p>
    <w:bookmarkEnd w:id="17"/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94-2) Қазақстан Республикасының заңнамасында белгіленген тәртіппен құқық қорғау органдарына жедел іздестіру іс-шараларын жүргізу туралы жүгіну;</w:t>
      </w:r>
    </w:p>
    <w:bookmarkEnd w:id="18"/>
    <w:bookmarkStart w:name="z3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94-3) нарық субъектісінің, мемлекеттік органның, жергілікті атқарушы органның лауазымды адамына Қазақстан Республикасының бәсекелестікті қорғау саласындағы заңнамасын бұзуға әкеп соғуы мүмкін әрекеттерді жасауға жол бермеу туралы алдын ала ескерту жіберу;</w:t>
      </w:r>
    </w:p>
    <w:bookmarkEnd w:id="19"/>
    <w:bookmarkStart w:name="z3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94-4) Қазақстан Республикасының заңнамасында көзделген жағдайларда тауар нарықтарында мемлекет реттейтін бағалар қолданылатын өнімдердің, тауарлар мен көрсетілетін қызметтердің номенклатурасы бойынша ұсыныстар әзірлеу;</w:t>
      </w:r>
    </w:p>
    <w:bookmarkEnd w:id="20"/>
    <w:bookmarkStart w:name="z3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94-5) табиғи монополиялар субъектілері тарифтерінің (бағаларының, алымдар мөлшерлемелерінің) және тарифтік сметаларының жобаларына талдау мен сараптама жүргізу мәселелері жөніндегі сараптамалық кеңес құру және ол туралы ережені бекіту;</w:t>
      </w:r>
    </w:p>
    <w:bookmarkEnd w:id="21"/>
    <w:bookmarkStart w:name="z3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94-6) реттелетін нарықтарда үстем немесе монополиялық жағдайға ие нарық субъектілерінің мемлекеттік тізілімінің нысанын бекіту;".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"Комитеттің қарамағындағы ұйымдардың тізбесі"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деген бөлім алынып тасталсын. </w:t>
      </w:r>
    </w:p>
    <w:bookmarkStart w:name="z4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Ұлттық экономика министрлігінің Табиғи монополияларды реттеу және бәсекелестікті қорғау комитеті Қазақстан Республикасының заңнамасында белгіленген тәртіппен:</w:t>
      </w:r>
    </w:p>
    <w:bookmarkEnd w:id="23"/>
    <w:bookmarkStart w:name="z4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мерзімді баспа басылымдарында және "Әділет" ақпараттық-құқықтық жүйесінде ресми жариялауын;</w:t>
      </w:r>
    </w:p>
    <w:bookmarkEnd w:id="24"/>
    <w:bookmarkStart w:name="z4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Ұлттық экономика министрлігінің интернет-ресурсында орналастырылуын;</w:t>
      </w:r>
    </w:p>
    <w:bookmarkEnd w:id="25"/>
    <w:bookmarkStart w:name="z4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бес жұмыс күні ішінде осы бұйрықтың көшірмелерін Қазақстан Республикасының Әділет министрлігіне, сондай-ақ Қазақстан Республикасы нормативтік құқықтық актілерінің эталондық бақылау банкіне енгізу үшін Республикалық құқықтық ақпарат орталығына жіберілуін қамтамасыз етсін. </w:t>
      </w:r>
    </w:p>
    <w:bookmarkEnd w:id="26"/>
    <w:bookmarkStart w:name="z4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бұйрықтың орындалуын бақылау жетекшілік ететін Қазақстан Республикасының Ұлттық экономика вице-министріне жүктелсін. </w:t>
      </w:r>
    </w:p>
    <w:bookmarkEnd w:id="27"/>
    <w:bookmarkStart w:name="z4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қол қойылған күннен бастап енгiзiледi.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Қ. Бишімбаев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