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2c32" w14:textId="d592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2016 жылғы 8 қаңтардағы № 14/1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қолданыстағы заңнамаларымен сәйкестікке келтіру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Екібастұз қаласы әкімі аппаратының басшысы Ф.Б.Сапариеваға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"8"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әкімдігінің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қаласы әкімдігінің 2012 жылғы 6 қантардағы "Екібастұз қаласының мүгедектері үшін жұмыс орындарының квотасын белгілеу туралы" № 20/1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12-3-315 болып тіркелген, 2012 жылғы 9 ақпандағы № 6 (1100) "Отарқа" және № 6 (2912) "Голос Экибастуза"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Екібастұз қаласы әкімдігінің 2014 жылғы 17 қантардағы "Екібастұз қаласы жергілікті атқарушы органдары мемлекеттік қызметшілерінің қызмет этикасының қағидаларын бекіту туралы" № 41/1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3692 болып тіркелген, 2014 жылғы 20 ақпандағы № 7 (1205) "Отарқа" және № 7 (3017) "Голос Экибастуза"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Екібастұз қалалық әкімдігінің 2014 жылғы 17 қаңтардағы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Екібастұз қаласы әкімдігінің 2012 жылғы 6 қаңтардағы "Екібастұз қаласының мүгедектері үшін жұмыс орындарының квотасын белгілеу туралы" 20/1 қаулысына өзгеріс енгізу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3683 болып тіркелген, 2012 жылғы 9 ақпандағы № 6 (1204) "Отарқа" және № 6 (3016) "Голос Экибастуза"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Екібастұз қалалық әкімдігінің 2015 жылғы 05 маусымдағы "Екібастұз қаласы әкімдігі атқарушы органдары "Б" корпусы мемлекеттік әкімшілік қызметшілерінің қызметін жыл сайынғы бағалау әдістемесін бекіту туралы" № 643/6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4561 болып тіркелген, 2012 жылғы 9 ақпандағы № 6 (1100) "Отарқа" және № 6 (2912) "Голос Экибастуза" газеттерінде жарияланған)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