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c6ee" w14:textId="170c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әкімдігінің 2015 жылғы 19 мамырдағы "Ақтоғай ауданының жұмыспен қамту және әлеуметтік бағдарламалар бөлімі" мемлекеттік мекемесі туралы Ережені бекіту туралы" № 120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2016 жылғы 23 тамыздағы № 199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мен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 сәйкес, аудан әкімдігінің актілерін қолданыстағы заңнамаға сәйкес келтіру мақсатында,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Ақтоғай ауданы әкімдігінің 2015 жылғы 19 мамырдағы "Ақтоғай ауданының жұмыспен қамту және әлеуметтік бағдарламалар бөлімі" мемлекеттік мекемесі туралы Ережені бекіту туралы" № 120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2015 жылғы 11 маусымда № 4521 тіркелген, 2015 жылғы 20 маусымда № 24 "Ауыл тынысы" және № 24 "Пульс села"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Батырғұжинов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