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58ad" w14:textId="8255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(V сайланған кезектен тыс LІ сессия) 2015 жылғы 30 қарашадағы "Павлодар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 № 307/51 шешімінің күшін жойылды деп тану туралы</w:t>
      </w:r>
    </w:p>
    <w:p>
      <w:pPr>
        <w:spacing w:after="0"/>
        <w:ind w:left="0"/>
        <w:jc w:val="both"/>
      </w:pPr>
      <w:r>
        <w:rPr>
          <w:rFonts w:ascii="Times New Roman"/>
          <w:b w:val="false"/>
          <w:i w:val="false"/>
          <w:color w:val="000000"/>
          <w:sz w:val="28"/>
        </w:rPr>
        <w:t>Павлодар облысы Баянауыл аудандық мәслихатының 2016 жылғы 24 ақпандағы № 336/55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2011 жылғы 25 тамыздағы № 964 "Нормативтік құқықтық актілердің құқықтық мониторингін жүргізу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Баянауыл аудандық мәслихатының (V сайланған кезектен тыс LІ сессия) 2015 жылғы 30 қарашадағы "Павлодар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 (Нормативтік құқықтық актілердің мемлекеттік тіркеу тізілімінде 2015 жылғы 14 желтоқсанда № 4842 болып тіркелген, 2016 жылғы 01 қаңтардағы № 1 "Баянтау" аудандық газетінде жарияланған) № 307/51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2. Осы шешім аудандық баспасөз бетінде жариялансын.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