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6b4e" w14:textId="6816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Бұрын, 2015 жылғы 14 қазанда қабылданған, Қызылжар ауылдық округі әкімінің "Қызылжар ауылдық округі "Ертіс" тәжірибе шаруашылығы" жауапкершілігі шектеулі серіктестігінің жануарлар фермасында шектеу шараларын енгізумен ветеринариялық режимді белгілеу туралы" № 1-22-02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Қызылжар ауылдық округі әкімінің 2016 жылғы 25 мамырдағы № 1-22-01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Қазақстан Республикасы Ауыл шаруашылығы министрлігінің мемлекеттік ветеринариялық бақылау және қадағалау комитетінің Ертіс аудандық инспекциясы басшысының 2016 жылғы 23 мамырдағы шектеуді алу туралы № 2-19/210 ұсынысы негізінде, Қызылжар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Қызылжар ауылдық округі әкімінің бұрын, 2015 жылғы 14 қазанда қабылданған "Қызылжар ауылдық округі "Ертіс" тәжірибе шаруашылығы" жауапкершілігі шектеулі серіктестігінің жануарлар фермасында шектеу шараларын енгізумен ветеринариялық режимді белгілеу туралы" № 1-22-02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(Павлодар облысы Әділет департаментінің нормативтік құқықтық актілерінің тізілімінде 2015 жылғы 2 қарашадағы № 4776 болып тіркелген, 2015 жылғы 21 қарашадағы аудандық "Ертіс нұры" және "Иртыш" газеттерінің № 46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шешімінің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Қызылжар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