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8f6b6" w14:textId="de8f6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Бұрын, 2015 жылғы 06 қазанда қабылданған, Панфилов ауылдық округі әкімінің "Ертіс ауданы Панфилов ауылдық округі Панфилов ауылындағы Мүткенов атындағы көшесіне шектеулі іс-шаралар белгілеу туралы" № 4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Ертіс ауданы Панфилов ауылдық округі әкімінің 2016 жылғы 05 қаңтардағы № 2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8-тармақшасына, Қазақстан Республикасы Ауыл шаруашылығы министрлігінің ветеринариялық бақылау және қадағалау комитетінің Ертіс аудандық аумақтық инспекциясы басшысының 2015 жылғы 31 желтоқсандағы шектеулі іс-шараларды алу туралы № 2-19/424 ұсынысы негізінде, Панфилов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қабылдайды: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Малдардың жұқпалы ауруларының ошағын жою бойынша кешенді ветеринарлық шараларының өткізілуіне байланысты Ертіс ауданының Панфилов ауылдық округінің Панфилов ауылындағы Мүткенов атындағы көшесіне салынған шектеулі шаралар алынсын.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Бұрын, 2015 жылғы 06 қазанда қабылданған, Панфилов ауылдық округінің "Ертіс ауданы Панфилов ауылдық округі Панфилов ауылындағы Мүткенов атындағы көшесіне шектеулі іс-шаралар белгілеу туралы" № 4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(Павлодар облысы бойынша Әділет департаментінің нормативті - құқықтық актісінің тізілімінде 2015 жылдың 22 қазандағы № 4764 тіркелген, аудандық "Ертіс нұры" газетінде 2015 жылдың 31 қазандағы № 43 және "Иртыш" газетінде 2015 жылдың 31 қазандағы № 43 жарияланды)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Панфилов ауылдық округі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Кәрібаев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