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d3618" w14:textId="53d36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V сайланған Качир аудандық мәслихатының 2015 жылғы 16 қыркүйектегі ХLVII кезектен тыс сессиясының "Качир аудандық мәслихаты аппаратының "Б" корпусы мемлекеттік әкімшілік қызметшілерінің қызметін жыл сайынғы бағалаудың әдістемесін бекіту туралы" № 3/47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Качир аудандық мәслихатының 2016 жылғы 08 қаңтардағы № 3/51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1998 жылғы 24 наурыздағы "Нормативтік 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43-1-бабына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</w:t>
      </w:r>
      <w:r>
        <w:rPr>
          <w:rFonts w:ascii="Times New Roman"/>
          <w:b/>
          <w:i w:val="false"/>
          <w:color w:val="000000"/>
          <w:sz w:val="28"/>
        </w:rPr>
        <w:t>Т</w:t>
      </w:r>
      <w:r>
        <w:rPr>
          <w:rFonts w:ascii="Times New Roman"/>
          <w:b/>
          <w:i w:val="false"/>
          <w:color w:val="000000"/>
          <w:sz w:val="28"/>
        </w:rPr>
        <w:t>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V сайланған Качир аудандық мәслихатының 2015 жылғы 16 қыркүйектегі ХLVII кезектен тыс сессиясының "Качир аудандық мәслихаты аппаратының "Б" корпусы мемлекеттік әкімшілік қызметшілерінің қызметін жыл сайынғы бағалаудың әдістемесін бекіту туралы" № 3/47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(Нормативтік құқықтық актілерді мемлекеттік тіркеу тізілімінде № 4722 болып тіркелген, 2015 жылғы 15 қазандағы № 41 "Тереңкөл тынысы", 2015 жылғы 15 қазандағы № 41 "Заря" газеттерінде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 аудандық мәслихатының аппарат басшысы Ринат Қадырбекұлы Мадинге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Качир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