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becc" w14:textId="332b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2016 жылғы 11 қаңтардағы № 3/1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мен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 Үкіметінің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Нормативтік құқықтық актілердің қққықтық мониторингін жүргізу қағидасына сәйкес, аудан әкімдігінің актілерін қолданыстағы заңнамаға сәйкес келтіру мақсатында, Май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әкімдігінің күші жойылды деп танылған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4988"/>
        <w:gridCol w:w="6965"/>
      </w:tblGrid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және жарияланған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әкімдігінің 2015 жылғы 04 маусымдағы № 163/6 "Май ауданы әкімдігі атқарушы органдары "Б" корпусы мемлекеттік әкімшілік қызметшілерінің қызметін жыл сайынғы бағалау әдістемесін бекіту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актілерді мемлекеттік тіркеу тізілімінде 2015 жылғы 09 маусымда № 4518 тіркелген; 2015 жылғы 13 маусымда № 24 (8111) "Шамшырақ" аудандық газетінде жарияланған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әкімдігінің 2014 жылғы 06 ақпандағы № 37/1 "Май ауданы бюджетінен қаржыландырылатын жергілікті атқарушы органдардың мемлекеттік қызметшілерінің қызмет этикасы қағидаларын бекіту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актілерді мемлекеттік тіркеу тізілімінде 2014 жылғы 06 наурызда № 3726 тіркелген, 2015 жылғы 22 наурызда № 11 (8148)) "Шамшырақ" аудандық газетінде жарияланған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