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68eed" w14:textId="c768e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алу және Малайсары селолық округі әкімінің 2015 жылғы 25 қыркүйектегі "Май ауданы Малайсары ауылдық округінің "Арман" шаруа қожалығында шектеу шараларын енгізумен байланысты ветеринарлық режимді белгілеу туралы" № 3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Май ауданы Малайсары селолық округі әкімінің 2016 жылғы 13 қаңтардағы № 4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 тармағына сәйкес және Май аудандық аумақтық инспекциясының мемлекеттік бас ветеринариялық-санитариялық инспекторының 2016 жылғы 12 қаңтардағы № 1 ұсынысы негізінде, Малайсары селолық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ШЕШТІ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Май ауданы Малайсары ауылдық округінің Жаңасарай бөлімшесінде және Малайсары ауылдық округі Малайсары ауылының "Елубай" жайлауында орналасқан "Арман" шаруа қожалығының аумағында жылқы ринопневмониясы ауруын жою бойынша кешенді ветеринариялық-санитарлық іс-шараларды жүргізумен байланысты белгіленген шектеу іс-шаралары алынсын.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Малайсары селолық округі әкімінің 2015 жылғы 25 қыркүйектегі "Май ауданы Малайсары ауылдық округінің "Арман" шаруа қожалығында шектеу шараларын енгізумен байланысты ветеринарлық режимді белгілеу туралы" № 3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(Павлодар облысы Әділет департаментінің нормативтік құқықтық актілер тізілімінде 2015 жылы 27 қазанда № 4769 болып тіркелген, аудандық "Шамшырақ" газетінің 2015 жылғы 7 қарашадағы № 4 5(8231) санында жарияланған, "Әділет" ақпараттық-құқықтық жүйесінде 2015 жылдың 2 қараша айында ресми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Селолық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Өмірбеков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