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9fd6" w14:textId="2be9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Қоңырөзек ауылдық округі әкімінің 2011 жылғы 6 қазандағы "Мемлекеттік қызмет көрсету регламентін бекіту туралы"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Қонырөзек ауылдық округі әкімінің 2016 жылғы 01 шілдедегі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Қоңырөзек ауылдық округі әкімінің 2011 жылғы 6 қазандағы "Мемлекеттік қызмет көрсету регламентін бекіту туралы" № 10 (Павлодар облысы Успен аудандық Әділет басқармасында 2011 жылғы 7 қазанда № 12-12-110 болып тіркелген, "Сельские будни" газетінде 2011 жылғы 3 қарашадағы № 44 нөмерінде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Қоңырөзек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Кумуков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