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98bb" w14:textId="4ce9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Новопокров ауылдық округі әкімінің 2015 жылғы 15 қыркүйектегі № 5ш "Новопокров ауылдық округінің Галицкое ауылының "Галицкое" жауапкершілігі шектеулі серіктестіктің аумағында шектеу іс-шараларын енгізе отырып ветеринариялық режим белгілеу туралы" шешімі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Новопокров ауылдық округі әкімінің 2016 жылғы 15 ақпандағы № 2ш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Успен ауданының бас мемлекеттік ветеринарлық – санитарлық инспекторының 2015 жылғы 11 желтоқсандағы № 2-19/556 және 2016 жылғы 2 ақпандағы № 2-19/30 ұсыныстары негізінде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Новопокров ауылдық округінің Галицкое ауылының "Галицкое" жауапкершілігі шектеулі серіктестіктің аумағында жылқылар арасында ринопневмония және ірі қара малдардың лейкоз ауру ошақтарын жою жөнінде кешенді ветеринарлық шаралардың жүргізілуіне байланысты шектеу 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"Новопокров ауылдық округінің Галицкое ауылының "Галицкое" жауапкершілігі шектеулі серіктестіктің аумағында шектеу іс-шараларын енгізе отырып ветеринариялық режим белгілеу туралы" Новопокров ауылдық округі әкімінің 2015 жылғы 15 қыркүйектегі № 5ш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өз күшін жойды деп есептелсін (Павлодар облысының Әділет Департаментінде № 4755 тіркелген, 2015 жылдың 24 қазанда № 42 аудандық "Аймақ ажары"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Новопокров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Г.В. Дубина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