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31e38" w14:textId="4431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2015 жылғы 5 қарашадағы № 229/65 "Шарбақты аудандық мәслихаты аппаратының "Б" корпусы мемлекеттік әкімшілік қызметшілерінің қызметін жыл сайынғы бағалаудың әдістемесін бекіту туралы" шешімінің өз күшін жойғандығы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2016 жылғы 18 қаңтардағы № 253/68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1–тармағының 15) тармақшасына, Қазақстан Республикасының 1998 жылғы 24 наурыздағы "Нормативтік құқықтық актілер туралы" Заңының 21–1–бабының </w:t>
      </w:r>
      <w:r>
        <w:rPr>
          <w:rFonts w:ascii="Times New Roman"/>
          <w:b w:val="false"/>
          <w:i w:val="false"/>
          <w:color w:val="000000"/>
          <w:sz w:val="28"/>
        </w:rPr>
        <w:t>1–тармағына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25 тамыздағы № 964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бекіткен Нормативтік құқықтық актілердің мониторингін жүргізу Қағидасына сәйкес Шарбақты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Шарбақты аудандық мәслихатының 2015 жылғы 5 қарашадағы № 229/65 "Шарбақты аудандық мәслихаты аппаратының "Б" корпусы мемлекеттік әкімшілік қызметшілерінің қызметін жыл сайынғы бағалаудың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өз күшін жойды деп есептелсін (Нормативтік құқықтық актілерді мемлекеттік тіркеу тізілімінде № 4797 тіркелген, 2015 жылғы 26 қарашадағы ауданның "Маралды" газетінің № 47, 2015 жылғы 26 қарашадағы ауданның "Трибуна" газетінің № 47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Шарбақты аудандық мәслихатының Аппаратына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Лямцев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Паванов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