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5ea4" w14:textId="5f35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10 ақпандағы № 1/48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Aлматы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ҚAУЛЫ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Aлматы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Aлматы қаласы Aуыл шаруашылығы басқармасы бір апта мерзімде әділет органдарына қаулының қабылдануы туралы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Aлматы қаласы әкімінің аппараты бір апта мерзімде осы қаулыны ресми баспа басылымдарында жариялау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Aлматы қаласы әкімінің орынбасары Е. Әукеновке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Aлматы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 әкімдігінің күші жойылды деп танылған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"Aлматы қаласында мал шаруашылығы саласында мемлекеттік көрсетілетін қызметтердің регламенттерін бекіту туралы" Aлматы қаласы әкімдігінің 2014 жылғы 12 мамырдағы № 2/343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1059 болып тіркелген, 2014 жылғы 14 маусымда "Aлматы ақшамы" және "Вечерний Aлматы"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"Aлматы қаласында көрсетілетін мал шаруашылығы саласындағы мемлекеттік көрсетілетін қызметтер регламенттерін бекіту туралы" Aлматы қаласы әкімдігінің 2014 жылғы 21 мамырдағы № 2/379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1061 болып тіркелген, 2014 жылғы 30 маусымда "Aлматы ақшамы" және "Вечерний Aлматы"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"Aлматы қаласында көрсетілетін "Тұқымның сапасына сараптама жасау жөніндегі зертханаларды аттестаттау" мемлекеттік көрсетілетін қызмет регламентін бекіту туралы" Aлматы қаласы әкімдігінің 2014 жылғы 4 тамыздағы № 3/646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1081 болып тіркелген, 2014 жылғы 11 қыркүйекте "Aлматы ақшамы" және "Вечерний Aлматы"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"Aлматы қаласында өсімдік шаруашылығы және ауыл шаруашылығы саласындағы мемлекеттік көрсетілетін қызметтер регламенттерін бекіту туралы" Aлматы қаласы әкімдігінің 2014 жылғы 24 қарашадағы № 4/962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1112 болып тіркелген, 2015 жылғы 6 қаңтарда "Aлматы ақшамы" және "Вечерний Aлматы"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"Aлматы қаласында көрсетілетін мал шаруашылығы саласындағы мемлекеттік көрсетілетін қызметтер регламенттерін бекіту туралы" 2014 жылғы 21 мамырдағы № 2/379 қаулысына және "Тұқымның сапасына сараптама жасау жөніндегі зертханаларды аттестаттау" мемлекеттік көрсетілетін қызметтер регламенттерін бекіту туралы" 2014 жылғы 4 тамыздағы № 3/646 қаулысына толықтырулар енгізу туралы" Aлматы қаласы әкімдігінің 2014 жылғы 24 қарашадағы № 4/963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1113 болып тіркелген, 2014 жылғы 30 желтоқсанда "Aлматы ақшамы" және "Вечерний Aлматы"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"Aлматы қаласы әкімдігінің кейбір қаулыларына өзгерістер енгізу туралы" Aлматы қаласы әкімдігінің 2015 жылғы 13 сәуірдегі № 2/232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1158 болып тіркелген, 2015 жылғы 5 мамырда "Aлматы ақшамы" және "Вечерний Aлматы"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