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fa81" w14:textId="954fa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Мәдениет және ақпарат министрлігі мемлекеттік қызметшілерінің қызмет этикасының қағидаларын бекіту туралы" Қазақстан Республикасы Мәдениет және ақпарат министрінің 2013 жылғы 25 қарашадағы № 273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2016 жылғы 9 ақпандағы № 36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 21-1-бабының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Мәдениет және ақпарат министрлігі мемлекеттік қызметшілерінің қызмет этикасының қағидаларын бекіту туралы» Қазақстан Республикасы Мәдениет және ақпарат министрінің 2013 жылғы 25 қарашадағы № 273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тіркеудің тізілімінде № 9023 болып тіркелген, «Егемен Қазақстан» 2014 жылғы 11 қаңтарда № 6 (28230), «Казахстанская правда» 2014 жылғы 11 қаңтарда № 6 (27627) газеттерінде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министрлігінің Персоналды басқару қызметі заңнамамен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бір апталық мерзімде Қазақстан Республикасының Әділет министрлігіне, баспасөз басылымдарына және Қазақстан Республикасы Әділет министрлігінің «Республикалық құқықтық ақпарат орталығы» РМК жолдауды;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бұйрықтың күші жойылды деп тану және нормативтік құқықтық актілер тізбесінен алып тастау туралы ақпаратты Қазақстан Республикасы Мәдениет және спорт министрлігінің интернет-ресурстарында орналастыруды;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қол қойылған күнінен бастап он жұмыс күні ішінде Қазақстан Республикасы Мәдениет және спорт министрлігінің Заң қызметі департаментіне осы тармақтың 1) және 2) тармақшаларында көзделген іс-шаралардың орындалуы туралы ақпаратты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 және спорт министрі                     А. Мұхамедиұлы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