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0736" w14:textId="dc80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2015 жылғы 07 желтоқсандағы № 413 "2016 жылы Айыртау ауданында қоғамдық жұмыстарды ұйымдастыру туралы" қаулысының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2016 жылғы 11 мамырдағы N 165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Солтүстік Қазақстан облысы Айыртау ауданы әкімдігінің 2015 жылғы 07 желтоқсандағы № 413 "2016 жылы Айыртау ауданында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жойылғаны танылсын (Нормативтік құқықтық актілерді мемлекеттік тіркеу тізілімінде 2016 жылғы 08 қантарда № 3532 болып тіркелген, 2016 жылдың 21 қаңтарында "Айыртау таңы", "Айыртауские зори" аудандық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Айыртау ауданы әкімінің орынбасары М.Т. Науановаға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