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09e9" w14:textId="7f80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мамандары лауазымдарының Тізбесін анықтау туралы" Солтүстік Қазақстан облысы Есіл ауданы әкімдігінің 2014 жылғы 21 тамыздағы № 270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Есіл аудандық әкімдігінің 2016 жылғы 18 қаңтардағы № 5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40 бабы 2 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Солтүстік Қазақстан облысы Есіл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мамандары лауазымдарының Тізбесін анықтау туралы" Солтүстік Қазақстан облысы Есіл ауданы әкімдігінің 2014 жылғы 21 тамыздағы № 270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(2014 жылғы 19 қыркүйектегі № 2938 нормативтік құқықтық актілерді мемлекеттік тіркеу Тізілімінде тіркелді, 2014 жылғы 26 қыркүйектегі № 40 (441) "Есіл таңы", 2014 жылғы 26 қыркүйектегі № 40 (8727) "Ишим" газеттерінде жарияланды).</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А.К.Бектасоваға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оның бірінші ресми жариялаған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Ә.Бижанов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