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6c13" w14:textId="86f6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"электрондық үкімет" транзакциялық сервистерін жүзеге асыру бойынша Нұсқаулықты бекіту туралы" Қазақстан Республикасы Ақпараттандыру және байланыс агенттігі Төрағасының 2009 жылғы 4 желтоқсандағы № 491 бұйрықтың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коммуникациялар министрінің м.а. 2016 жылғы 12 тамыздағы № 87 бұйрығы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</w:t>
      </w:r>
      <w:r>
        <w:rPr>
          <w:rFonts w:ascii="Times New Roman"/>
          <w:b/>
          <w:i w:val="false"/>
          <w:color w:val="000000"/>
          <w:sz w:val="28"/>
        </w:rPr>
        <w:t>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"электрондык үкімет" транзакциялық сервистерін жүзеге асыру бойынша Нұсқаулықты бекіту туралы" Қазақстан Республикасы Ақпараттандыру және байланыс агенттігі Төрағасының 2009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491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5982 тіркелген және 2010 жылғы № 8 Қазақстан Республикасының орталық атқарушы және өзге де орталық мемлекеттік органдарының актілер жинағында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Ақпарат және коммуникациялар министрлігінің Мемлекеттік көрсетілетін қызметтерді дамыту департаменті (А.Н. Хатиев):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бір апталық мерзімде осы бұйрықтың көшірмесін Қазақстан Республикасы Әділет министрлігіне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 мерзімді баспа басылымдарында және "Әділет" ақпараттық-құқықтық жүйесінде ресми жариялауға жіберуді;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Ақпарат және коммуникациялар министрлігінің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Ақпарат және коммуникациялар вице-министріне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қол қойылған күнінен бастап күшіне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Министрдің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Ұлттық Банкі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Д. Ақышев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2016 жылғы 24 тамыз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